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df00" w14:textId="095d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товарищества с ограниченной ответственностью "Орталық Құс"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11 октября 2016 года № 38/01. Зарегистрировано Департаментом юстиции Карагандинской области 18 октября 2016 года № 3994. Утратило силу постановлением акимата Абайского района Карагандинской области от 23 ноября 2016 года № 45/01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23.11.2016 № 45/01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на основании представления от 06 октября 2016 года № 07-1-1-33/251 главного государственного ветеринарно-санитарного инспектора Абайского района,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сальмонеллеза среди птиц установить ограничительные мероприятия на территории товарищества с ограниченной ответственности "Орталық Құс" села Курма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Провести ветеринарно-санитарные, оздоровительные и ограничительные мероприятия, в соответствии с действующим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