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793d" w14:textId="7217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Абайского районного маслихата Карагандинской области от 22 декабря 2016 года № 12/107. Зарегистрировано Департаментом юстиции Карагандинской области 5 января 2017 года № 4081.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8 135 794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2 366 211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11 883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37 178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5 720 522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8 196 690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434 324 тысяч тенге: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445 427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11 103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495 220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495 220 тысяч тенге: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445 427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11 936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61 729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08.12.2017 № 22/231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районного бюджета на 2017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на 2017 год нормативы распределения доходов в районный бюджет установлены в следующих размерах: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- 83 процента;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- 85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05.07.2017 № 19/195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Учесть, что на 2017 год объем субвенции составляет 3 543 781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 на 2017 год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финансируемых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Абайского района на 2017 год в сумме 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в районном бюджете на 2017 год затраты по аппаратам акима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в районном бюджете на 2017 год распределение трансфертов органам местного самоуправления между городами районного значения, селами, поселками, сельскими округами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08.12.2017 № 22/231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8 135 794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638 775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3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390 677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3 329 289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1 684 986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12 436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41 124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434 324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4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3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5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2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4"/>
        <w:gridCol w:w="5648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"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5 591 608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3 483 254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2 546 583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2 481 841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2 393 256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485 058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11 134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142 196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1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1350"/>
        <w:gridCol w:w="1350"/>
        <w:gridCol w:w="4554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3"/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51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1 677 973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4"/>
        <w:gridCol w:w="5648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82"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5 669 101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4 137 207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2 566 087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2 500 928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2 411 628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0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49"/>
        <w:gridCol w:w="1350"/>
        <w:gridCol w:w="1350"/>
        <w:gridCol w:w="4554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2"/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73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2017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08.12.2017 № 22/231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3850"/>
      </w:tblGrid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2 622 168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635 511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594 922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– 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 – кадастровых работ в связи с изменением границ района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1 541 230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1 046 413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617 645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428 768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494 817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жилого объекта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64 008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154 409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75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районного бюджета на 2017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77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села, сельского округа на 2017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08.12.2017 № 22/231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Абай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39 797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Южный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15 853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15 646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1 249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12/107</w:t>
            </w:r>
          </w:p>
        </w:tc>
      </w:tr>
    </w:tbl>
    <w:bookmarkStart w:name="z86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городами районного значения, селами, поселками, сельскими округами</w:t>
      </w:r>
      <w:r>
        <w:br/>
      </w:r>
      <w:r>
        <w:rPr>
          <w:rFonts w:ascii="Times New Roman"/>
          <w:b/>
          <w:i w:val="false"/>
          <w:color w:val="000000"/>
        </w:rPr>
        <w:t>на 2017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12.10.2017 № 21/219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9865"/>
      </w:tblGrid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276 940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Южный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Сарепта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Дубовский сельский округ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