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309d" w14:textId="1573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12 сессии Абайского районного маслихата Карагандинской области от 22 декабря 2016 года № 12/112. Зарегистрировано Департаментом юстиции Карагандинской области 5 января 2017 года № 4082.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– Постановление),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в 2017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Абайского района, подъемное пособие в сумме, равной семидесятикратному месячному расчетному показателю на момент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Предоставить в 2017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Абайского района,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пятисоткратного размера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экономики и финансов Абайского района", как уполномоченному органу по развитию сельских территорий, в соответствии с Постановлением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решения возложить на постоянную комиссию по экономике, жилищно-коммунальному хозяйству и аграрным вопросам (Лозинский М.З.).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Абайского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Муталяпова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2016 год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