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104a" w14:textId="0251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поселке Карабас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Карабас Абайского района Карагандинской области от 29 января 2016 года № 5-10/46. Зарегистрировано Департаментом юстиции Карагандинской области 26 февраля 2016 года № 3678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в поселке Карабас, Абайского района, Карагандинской области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Школьная в улицу Ыбырай Алтынсарин;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Строительная в улицу Құрылысшылар.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Карабас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Тукебаев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