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9117c" w14:textId="db911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ставки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 сессии Актогайского районного маслихата Карагандинской области от 11 мая 2016 года № 28. Зарегистрировано Департаментом юстиции Карагандинской области 24 мая 2016 года № 3814. Утратило силу решением Актогайского районного маслихата Карагандинской области от 28 мая 2018 года № 218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Актогайского районного маслихата Карагандинской области от 28.05.2018 № 218 (вступает в силу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Кодексом Республики Казахстан от 10 декабря 2008 года "О налогах и других обязательных платежах в бюджет (Налоговый кодекс)",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Повисить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