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7dab" w14:textId="9877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38 сессии Актогайского районного маслихата от 22 декабря 2015 года № 349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Актогайского районного маслихата Карагандинской области от 8 июля 2016 года № 54. Зарегистрировано Департаментом юстиции Карагандинской области 13 июля 2016 года № 3892.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38 сессии Актогайского районного маслихата от 22 декабря 2015 года № 349 "О районном бюджете на 2016-2018 годы" (зарегистрировано в Реестре государственной регистрации нормативных правовых актов № 3606, опубликовано в газете "Тоқырауын тынысы" от 29 января 2016 года № 4 (7532), в информационно-правовой системе "Әділет" 4 февраля 2016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2016-2018 годы согласно приложениям 1, 2, 3, 4, 5, 6, 7 в том числе на 2016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2860583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1323952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- 1528531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3027213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60449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14682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212397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212397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60449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14870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166818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349 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3027213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7"/>
        <w:gridCol w:w="2084"/>
        <w:gridCol w:w="1343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6"/>
        <w:gridCol w:w="1006"/>
        <w:gridCol w:w="4110"/>
        <w:gridCol w:w="4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4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-212397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