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1637" w14:textId="daa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26 июля 2016 года № 33/01. Зарегистрировано Департаментом юстиции Карагандинской области 12 августа 2016 года № 3935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9 августа 2011 года № 920 "Об утверждении Правил продажи объектов приватизации"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прилагаемые критерии по выбору видов отчуждения районного коммунального имущества (далее - Объект)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К.Кошантаева.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года № 33/01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</w:t>
      </w:r>
      <w:r>
        <w:br/>
      </w:r>
      <w:r>
        <w:rPr>
          <w:rFonts w:ascii="Times New Roman"/>
          <w:b/>
          <w:i w:val="false"/>
          <w:color w:val="000000"/>
        </w:rPr>
        <w:t>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9200"/>
        <w:gridCol w:w="1874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(условия не выставляются). Необходимость реализации Объекта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Объекта требованиям фондовой биржи. Необходимость привлечения широкого круга участников торгов, включая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привлечения консультационных услуг по предпродажной подготовке объектов приватизации и их продаже.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проведения конкурса с участием финансового советника, определяющего приоритет цены и (или) иных условий приватизации.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путем двухэтапных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