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3dd1" w14:textId="57c3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5 декабря 2011 года № 35/04 "О предоставлении помещений для встреч кандидатов в депутаты с избирателями и определении мест для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20 января 2016 года № 02/01. Зарегистрировано Департаментом юстиции Карагандинской области 1 февраля 2016 года № 3644. Утратило силу постановлением акимата Бухар-Жырауского района Карагандинской области от 15 мая 2019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15.05.2019 № 22/01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декабря 2011 года № 35/04 "О предоставлении помещений для встреч кандидатов в депутаты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8-11-126, опубликовано в районной газете "Сарыарқа" от 31 декабря 2011 года № 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Акпанову Айганым Жолшоровну.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2011 года № 35/04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в депутаты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6"/>
        <w:gridCol w:w="3129"/>
        <w:gridCol w:w="5625"/>
      </w:tblGrid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Г. Мустафина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модельной библиотеки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Кушокы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Акбел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Акоре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Суыксу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Гагаринское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Дубовка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Доскей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музыкальной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Корнеевка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Каракудук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Кокпекты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Сарытобе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центр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Байкадам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центр "Карина"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производственного кооператива "Асыл"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Волковское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 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 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Тузды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Ростовка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Кызыл-Жар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Уштобе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9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0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1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 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2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 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"Успех"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4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Кызылкаин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5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Баймырза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6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Новоузенка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7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Жанакала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основной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8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Астаховка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9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Умуткер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0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основной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1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 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основной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2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Майозек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комплекс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3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Нура 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4"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2011 года № 35/04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1515"/>
        <w:gridCol w:w="8245"/>
      </w:tblGrid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площади Дома культуры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7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Габидена Мустафина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бывшего магазина "Юбилейный", улица Корниенко, 15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Кушокы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здания Дома культуры, административных зданий Нуринского железнодорожного комплекса, Куу-Чекинского угольного разреза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 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Акбельского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0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Актобинского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1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Интумак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Акоре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Первомайская, 7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Белагаш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магазина, улица Школьная, 8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Суыксу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здания Суыксуской средней школы, аппарата акима села Суыксу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Гагаринское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административного здания товарищества с ограниченной ответственностью "Гагаринское"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6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пересечении улиц Коммунальная – Юбилейная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7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Доскей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музыкальной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Корнеевка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магазина "Айнур", улица Целинная, 9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Заречная, 18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70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Сартауской средней школы, улица Школьная, 4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1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Каракудук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 села Каракудук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Кокпекты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магазина "Алладин", фасад здания Кокпектинской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оздоровительного центра, улица Школьная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Байкадам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клуба село Байкадам, фасад здания магазина "Ольга"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кафе "Болашак", магазина "Амин", магазина "Жетысу"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6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Асыл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индивидуальный предприниматель "Жумабаева"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7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Волковское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"Надежда"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Бухар-Жырау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Бухар-Жырауского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7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Шешенкара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80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Тузды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Туздинской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81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Ростовка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Центральная, 29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8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Кызыл-Жар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производственного кооператива "Имени Кирова", улица Школьная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8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Нива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производственного кооператива "Имени Кирова", улица Центральная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8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Тогызкудук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культуры, улица Ленина, 12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8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Уштобе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аппарата акима Уштобинского сельского округа,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86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87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8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Ботакара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частного предпринимателя "Саликова", улица Кирова, 13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8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частной пекарни, улица Школьная, 23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90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 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торгового центра, товарищества с ограниченной ответственностью "Карагандинский научно-исследовательский институт растениеводства и селекции"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91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 села Андренниковка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9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Самарканд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стенды у зданий Дома культуры 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9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Чкалово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"Успех"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9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села Жанаталап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9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Кызылкаин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Дома культуры, магазинов "Беркат" и "Натали"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96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Баймырза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товарищества с ограниченной ответственностью "Нур-СХ"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97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Новоузенка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 села Новоузенка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9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Жанакала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"Ильяс"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9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Астаховка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Астаховской начальной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00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Умуткер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cтенд у здания аппарата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101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основной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10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Нура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0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основной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10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Майозек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гостиничного комплекса индивидуального предпринимателя "Кузнецов"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10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