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905e" w14:textId="4ad9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Бухар-Жырауского районного маслихата от 22 декабря 2015 года № 5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45 сессии Бухар-Жырауского районного маслихата Карагандинской области от 3 февраля 2016 года № 5. Зарегистрировано Департаментом юстиции Карагандинской области 9 февраля 2016 года № 3656. Срок действия решения - до 1 января 2017 года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Бухар-Жырауского районного маслихата от 22 декабря 2015 года № 5 "О районном бюджете на 2016-2018 годы" (зарегистрировано в Реестре государственной регистрации нормативных правовых актов за № 3587, опубликовано в информационно-правовой системе "Әділет" 13 января 2016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5 629 094 тысяч тенге, в том числе по: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1 880 455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8 369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14 421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3 725 849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5 710 349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56 757 тысяч тенге, в том числе: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82 719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25 962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138 012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138 012 тысяч тенге, в том числе: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82 719 тысяч тенге;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25 962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81 255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полномочия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2016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4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5 629 094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1 880 455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665 368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3 725 849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3 725 849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5 710 349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455 949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4 256 193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3 814 125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3 761 256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3 636 821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0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2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-138 012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2016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</w:t>
            </w:r>
          </w:p>
        </w:tc>
      </w:tr>
    </w:tbl>
    <w:bookmarkStart w:name="z25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2016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529"/>
        <w:gridCol w:w="1115"/>
        <w:gridCol w:w="1115"/>
        <w:gridCol w:w="2882"/>
        <w:gridCol w:w="2142"/>
        <w:gridCol w:w="1848"/>
        <w:gridCol w:w="1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"/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401 718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324 396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324 396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324 396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324 396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bookmarkStart w:name="z2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569"/>
        <w:gridCol w:w="1200"/>
        <w:gridCol w:w="1200"/>
        <w:gridCol w:w="3104"/>
        <w:gridCol w:w="1990"/>
        <w:gridCol w:w="1677"/>
        <w:gridCol w:w="16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8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0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1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bookmarkStart w:name="z3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569"/>
        <w:gridCol w:w="1200"/>
        <w:gridCol w:w="1200"/>
        <w:gridCol w:w="3104"/>
        <w:gridCol w:w="1676"/>
        <w:gridCol w:w="1676"/>
        <w:gridCol w:w="1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1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"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</w:tbl>
    <w:bookmarkStart w:name="z34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555"/>
        <w:gridCol w:w="1170"/>
        <w:gridCol w:w="1171"/>
        <w:gridCol w:w="3026"/>
        <w:gridCol w:w="1941"/>
        <w:gridCol w:w="1634"/>
        <w:gridCol w:w="1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bookmarkStart w:name="z38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bookmarkStart w:name="z4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555"/>
        <w:gridCol w:w="1170"/>
        <w:gridCol w:w="1171"/>
        <w:gridCol w:w="3026"/>
        <w:gridCol w:w="1634"/>
        <w:gridCol w:w="1941"/>
        <w:gridCol w:w="1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Жанаталап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</w:tbl>
    <w:bookmarkStart w:name="z50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555"/>
        <w:gridCol w:w="1170"/>
        <w:gridCol w:w="1171"/>
        <w:gridCol w:w="3026"/>
        <w:gridCol w:w="1941"/>
        <w:gridCol w:w="1634"/>
        <w:gridCol w:w="1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</w:tbl>
    <w:bookmarkStart w:name="z57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1"/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