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f7bc" w14:textId="bd2f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Бухар-Жырауского районного маслихата Карагандинской области от 30 июня 2016 года № 7. Зарегистрировано Департаментом юстиции Карагандинской области 14 июля 2016 года № 3900.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Бухар-Жырауский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№1951, опубликовано в районной газете "Сарыарқа" № 44 от 3 ноября 2012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к Правилам о размере и порядке оказания жилищной помощи населению Бухар-Жырауского района, утвержденных указанным решением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