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040f7" w14:textId="da040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21 сессии Бухар-Жырауского районного маслихата от 28 февраля 2014 года № 4 "Об утверждении Правил оказания социальной помощи, установления размеров и определения перечня отдельных категорий нуждающихся граждан Бухар-Жырауского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6 сессии Бухар-Жырауского районного маслихата Карагандинской области от 26 сентября 2016 года № 8. Зарегистрировано Департаментом юстиции Карагандинской области 11 октября 2016 года № 3983. Утратило силу решением Бухар-Жырауского районного маслихата Карагандинской области от 7 февраля 2024 года № 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cилу решением Бухар-Жырауского районного маслихата Карагандинской области от 07.02.2024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21 сессии Бухар-Жырауского районного маслихата от 28 февраля 2014 года № 4 "Об утверждении Правил оказания социальной помощи, установления размеров и определения перечня отдельных категорий нуждающихся граждан Бухар-Жырауского района" (зарегистрировано в Реестре государственной регистрации нормативных правовых актов за № 2571, опубликовано 7 апреля 2014 года в информационно-правовой системе "Әділет", в районной газете "Бұқар жырау жаршысы" от 13 апреля 2014 года № 14)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Бухар-Жырауского района, утвержденных указанным решением: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 26-2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"26-2. Социальный контракт активизации семьи заключается согласно формам, утверждаемым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17 мая 2016 года № 385 "Об утверждении форм документов для участия в проекте "Өрлеу" (зарегистрировано в Реестре государственной регистрации нормативных правовых актов за № 13773)";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со дня его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Хомутова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