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4e77" w14:textId="8b94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товарищества с ограниченной ответственностью "Возрождение ХХI век" Уштобинского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10 октября 2016 года № 34/01. Зарегистрировано Департаментом юстиции Карагандинской области 14 октября 2016 года № 3987. Утратило силу постановлением акимата Бухар-Жырауского района Карагандинской области от 23 ноября 2016 года № 39/01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23.11.2016 № 39/01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представления исполняющего обязанности руководителя государственного учреждения "Бухар-Жырауская районная территориальная инспекция Комитета ветеринарного контроля и надзора Министерства сельского хозяйства Республики Казахстан" от 6 октября 2016 года № 06-3-02-33/479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возникновением сальмонеллеза среди птиц (гуси), установить ограничительные мероприятия на территории товарищества с ограниченной ответственностью "Возрождение ХХI век" Уштобинского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"Бухар Жырауская районная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М. Жанашев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октября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