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6e33" w14:textId="f856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Бухар-Жырауского районного маслихата Карагандинской области от 23 декабря 2016 года № 7. Зарегистрировано Департаментом юстиции Карагандинской области 9 января 2017 года № 4091. Срок действия решения - до 1 января 2018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7 529 010 тысяч тенге, в том числе по: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1 760 664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8 836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34 111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5 725 399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7 680 090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50 613 тысяч тенге,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85 088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34 475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201 693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201 693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85 088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34 476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151 081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05.12.2017 № 4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2017 год нормативы распределения доходов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 индивидуальному подоходному налогу –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 – 65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11.07.2017 № 4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Предусмотреть в районном бюджете на 2017 год объем субвенции, передаваемой из областного бюджета в сумме 4 962 764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 в составе районного бюджета на 2017 год целевые трансферты и бюджетные кредиты из республиканского и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акимата Бухар-Жырауского района на 2017 год в размере 36 072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05.12.2017 № 4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Установить на 2017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программ,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расходы районного бюджета по селам, поселкам, сельским округами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распределение трансфертов органам местного самоуправления между селами, поселками, сельскими округами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05.12.2017 № 4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7 529 010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1 760 664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7 680 090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3 425 299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.Чистое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6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905"/>
        <w:gridCol w:w="1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-201 693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283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6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7 290 568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1 846 289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5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7 290 568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5 011 083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4 146 232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4 089 911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3 912 441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50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8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65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4161"/>
        <w:gridCol w:w="3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0"/>
        </w:tc>
        <w:tc>
          <w:tcPr>
            <w:tcW w:w="3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-53 658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508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78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7 440 204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1 933 501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670 815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1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7 440 204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4 062 077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69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7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84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4161"/>
        <w:gridCol w:w="3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9"/>
        </w:tc>
        <w:tc>
          <w:tcPr>
            <w:tcW w:w="3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732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2017 год</w:t>
      </w:r>
    </w:p>
    <w:bookmarkEnd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05.12.2017 № 4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813"/>
        <w:gridCol w:w="2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кругов, поселков, сел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 города областного значения 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775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год</w:t>
      </w:r>
    </w:p>
    <w:bookmarkEnd w:id="6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1929"/>
        <w:gridCol w:w="2621"/>
        <w:gridCol w:w="2621"/>
        <w:gridCol w:w="3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98"/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2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3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787" w:id="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2017 год</w:t>
      </w:r>
    </w:p>
    <w:bookmarkEnd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05.12.2017 № 4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2814"/>
        <w:gridCol w:w="2092"/>
        <w:gridCol w:w="2093"/>
        <w:gridCol w:w="1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поселка Ботакара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Габидена Мустафина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162 082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426 515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159 784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159 784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159 784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поселка Кушокы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Акоре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Акбельского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Кызылкаинского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Ботакара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555"/>
        <w:gridCol w:w="1170"/>
        <w:gridCol w:w="1171"/>
        <w:gridCol w:w="3026"/>
        <w:gridCol w:w="1634"/>
        <w:gridCol w:w="1941"/>
        <w:gridCol w:w="1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Дубовского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Доскейского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Каракудук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Корнеевского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Жанаталап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Тузды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Новоузенского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Самаркандского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Суыксу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Тогызкудукского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Умуткерского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Уштобинского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Шешенкаринского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1129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2017 год</w:t>
      </w:r>
    </w:p>
    <w:bookmarkEnd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05.12.2017 № 4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6"/>
        <w:gridCol w:w="3036"/>
        <w:gridCol w:w="6818"/>
      </w:tblGrid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7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8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153 888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0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25 527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1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2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поселка Кушокы 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3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4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5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6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7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2 597,3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28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9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0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1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2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3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4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5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36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37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38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39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4 992,7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40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Петровского сельского округа 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41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42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8 942,9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43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44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45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46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1 018,1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Уштобинского сельского округа 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19 331,4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5 673,4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