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2a7e" w14:textId="97b2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Бухар-Жырауском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сельского округа Бухар-Жырауского района Карагандинской области от 16 июня 2016 года № 3. Зарегистрировано Департаментом юстиции Карагандинской области 4 июля 2016 года № 3885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Бухар – Жырауского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Юбилейная села Бухар-Жырау – на улицу Сарыжайлау, улицу Центральная села Бухар-Жырау – на улицу Достык, улицу Школьная села Бухар-Жырау – на улицу Ашима Жапарова, улицу Степная села Бухар-Жырау – на улицу Желтоксан, улицу Верхняя села Шалкар – на улицу Жыланды, улицу Нижняя села Шалкар – на улицу Болашак, улицу Горная села Семизбуга – на улицу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Узденов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