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15ca" w14:textId="85e1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Корнеевском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Корнеевского сельского округа Бухар-Жырауского района Карагандинской области от 31 мая 2016 года № 3. Зарегистрировано Департаментом юстиции Карагандинской области 28 июня 2016 года № 3876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Корнеевского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Буденного села Керней – на улицу Акбулак, улицу Дмитрова села Керней – на улицу Тауелсиздик, улицу Тракторная участка ДЭУ села Керней – на улицу Сарыарка, улицу Заречная села Керней – на улицу Достык, улицу Калинина села Керней – на улицу Омара, улицу Первомайская села Керней – на улицу Бейбитшилик, улицу 2 Первомайская села Керней – на улицу Егемен, улицу Заречная села Алгабас – на улицу Достык, улицу Центральная села Алгабас – на улицу Мадениет, улицу Школьная села Алгабас – на улицу Бейбитшилик.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Корнеевского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