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9a4c7" w14:textId="949a4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Жанаталап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Жанаталап Бухар-Жырауского района Карагандинской области от 30 мая 2016 года № 3. Зарегистрировано Департаментом юстиции Карагандинской области 27 июня 2016 года № 3871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– 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учитывая мнение жителей, аким села Жанаталап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Переименовать улицу Центральная села Жанаталап – на улицу Орынбека Карабасова.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3.Настоящее решение вводится в действие по истечении десяти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 Жанаталап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Амангелдин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