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3cbc" w14:textId="8033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Доскей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Доскейского сельского округа Бухар-Жырауского района Карагандинской области от 30 мая 2016 года № 3. Зарегистрировано Департаментом юстиции Карагандинской области 27 июня 2016 года № 3873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Доскейского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50 лет Казахстана села Доскей – на улицу Тауелсиздик.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Доскейского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