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036e" w14:textId="9b40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Жанааркинского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 сессии Жанааркинского районного маслихата Карагандинской области от 26 февраля 2016 года № 51/359. Зарегистрировано Департаментом юстиции Карагандинской области 30 марта 2016 года № 3733. Утратило силу решением Жанааркинского районного маслихата Карагандинской области от 28 февраля 2017 года № 10/84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28.02.2017 № 10/84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Жанааркинского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30 сентября 2015 года № 45/309 "Об утверждении Методики ежегодной оценки деятельности административных государственных служащих корпуса "Б" аппарата Жанааркинского районного маслихата" (зарегистрировано в Реестре государственной регистрации нормативных правовых актов за № 3451, опубликовано в газете "Жаңаарқа" от 24 октября 2015 года № 53 (9703), в информационно-правовой системе "Әділет" 9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LI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Кадирсизов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51/359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Жанааркинского районного маслихата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Жанааркинского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аппарата Жанааркинского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руководитель отдела аппарата районного маслихата (далее – Руководитель).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Руководителю. Второй экземпляр находится у руководителя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Руководителя,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Руководителем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Руководителем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Руководителем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Руководителем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кв </w:t>
      </w:r>
      <w:r>
        <w:rPr>
          <w:rFonts w:ascii="Times New Roman"/>
          <w:b w:val="false"/>
          <w:i w:val="false"/>
          <w:color w:val="000000"/>
          <w:sz w:val="28"/>
        </w:rPr>
        <w:t>= 100 + а - 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–∑ 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= 0,3 * ∑ кв + 0,6 * ∑ ИП + 0,1 * ∑ 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∑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кв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к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Руководитель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Руководителем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Руководителем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1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6"/>
        <w:gridCol w:w="3457"/>
        <w:gridCol w:w="3457"/>
      </w:tblGrid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Служащии Ф.И.О (при его наличии)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____________________________ дата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_________________________ подпись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1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Служащии Ф.И.О (при его наличии)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____________________________ дата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_________________________ подпись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1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8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108"/>
        <w:gridCol w:w="4824"/>
        <w:gridCol w:w="1728"/>
        <w:gridCol w:w="1728"/>
        <w:gridCol w:w="1110"/>
      </w:tblGrid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Служащии Ф.И.О (при его наличии)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____________________________ дата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_________________________ подпись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1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20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2461"/>
        <w:gridCol w:w="5060"/>
        <w:gridCol w:w="2889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</w:tbl>
    <w:bookmarkStart w:name="z2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2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4526"/>
        <w:gridCol w:w="1642"/>
        <w:gridCol w:w="4094"/>
        <w:gridCol w:w="777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