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1a52" w14:textId="1131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6 апреля 2016 года № 32/02. Зарегистрировано Департаментом юстиции Карагандинской области 26 апреля 2016 года № 3763. Утратило силу постановлением акимата Жанааркинского района Карагандинской области от 21 мая 2020 года № 53/01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21.05.2020 № 53/01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26 июня 2014 года № 49/01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района" (зарегистрировано в Реестре государственной регистрации нормативных правовых актов № 2694, опубликовано в газете "Жаңаарқа" от 2 августа 2014 года № 34 (9628))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3 ноября 2014 года № 82/01 "О внесении изменения в постановление акимата Жанааркинского района от 26 июня 2014 года № 49/01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района" (зарегистрировано в Реестре государственной регистрации нормативных правовых актов № 2828, опубликовано в газете "Жаңаарқа" от 6 декабря 2014 года № 54 (9648), в информационно-правовой системе "Әділет" 12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Беккожина Юржана Асановича.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 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апреля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32/02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 сфере социального обеспечения: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директор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специалист Центра занятости.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 сфере образования: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преподаватели по всем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медсестра;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младший медицинский служащий;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куратор;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заведующий детского сада;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методист-психолог;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специалист музыки;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руководитель кружка художественной 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заведующий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юрист–консультант;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заведующий 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медсестра по диете;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делопроизводитель.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 сфере культуры: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помощник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заведующий сектором;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редактор регионального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специалист учета книжного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звуковой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специалист по работе с молодежью;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руководитель оркестра;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мастер по всем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заведующий отделом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кассир;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контролер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инспектор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техник – электрик;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оператор звукозаписи;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30) оператор световой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31) юрист–консультант.</w:t>
      </w:r>
    </w:p>
    <w:bookmarkEnd w:id="9"/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 сфере ветеринарии:</w:t>
      </w:r>
    </w:p>
    <w:bookmarkEnd w:id="10"/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экономист.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