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3a50" w14:textId="1ff3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31 марта 2016 года № 30/02. Зарегистрировано Департаментом юстиции Карагандинской области 2 мая 2016 года № 3774.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18 июля 2011 года № 177 "Об определении в Жанааркинском районе специально отведенных мест для выездной торговли" (зарегистрировано в Реестре государственной регистрации нормативных правовых актов № 8-12-111, опубликовано в газете "Жаңаарқа" от 17 сентября 2011 года № 40 (9464)).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Жанааркинского района Беккожина Юржана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Жанааркинского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Жанааркинского района Карагандинской области от 20.06.2019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1662"/>
        <w:gridCol w:w="8258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районного узла связи, проспект Тәуелсіздік, 30 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Абая, 31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парка Тәуелсіздік, улица Абая, 36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"Культурно – досуговый центр", проспект С.Сейфуллина, 13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"Микрофинансовая организация", проспект С.Сейфуллина, 20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бани индивидуального предпринимателя "Ж.Жумабаев", улица Ш.Уалиханова, 18Б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площадь по проспекту С.Сейфуллина, 15а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железнодорожного вокзала, проспект С.Сейфуллина, 61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автостоянки перед зданием тойханы "Сұлтан", проспект С.Сейфуллина, 22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Қызылжар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вокзала, улица Даулетбекова, 14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Байтерек, 14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перед зданием сельского дома культуры, улица Достык, 11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по улице Достык, 8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Атасу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перед зданием сельского дома культуры, улица Тәуелсіздік, 5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селоТалдыбулак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Плошадь по улице Тәуелсіздік, 2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по улице Орталық, 3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Ералиево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Плошадь перед зданием сельского дома культуры, улица Орталық, 13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М.Жумажанова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Плошадь по улице Сейфуллина, 7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Инталы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центрального парка. улица Тәуелсіздік, 2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Тугускен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Плошадь перед зданием сельского дома культуры, улица Ы.Жұмабекова, 48 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перед зданием сельского дома культуры, улица Саябақ, 15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Орынбай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Плошадь перед зданием сельского дома культуры, улица Мектеп, 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