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cc71" w14:textId="fdac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21 декабря 2015 года № 49/335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Жанааркинского районного маслихата Карагандинской области от 11 мая 2016 года № 2/15. Зарегистрировано Департаментом юстиции Карагандинской области 24 мая 2016 года № 3817.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21 декабря 2015 года № 49/335 "О районном бюджете на 2016-2018 годы" (зарегистрировано в Реестре государственной регистрации нормативных правовых актов за № 3600, опубликовано в газете "Жаңаарқа" от 16 января 2016 года № 2-3 (9715-9716), в информационно-правовой системе "Әділет" 18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3 362 702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1 033 165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7 791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2 317 243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3 400 678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47 867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15 763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минус 85 843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85 843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15 763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37 976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3400678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1311"/>
        <w:gridCol w:w="2035"/>
        <w:gridCol w:w="1311"/>
        <w:gridCol w:w="3135"/>
        <w:gridCol w:w="4220"/>
      </w:tblGrid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324"/>
        <w:gridCol w:w="324"/>
        <w:gridCol w:w="324"/>
        <w:gridCol w:w="4975"/>
        <w:gridCol w:w="5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5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448"/>
        <w:gridCol w:w="2248"/>
        <w:gridCol w:w="1449"/>
        <w:gridCol w:w="1449"/>
        <w:gridCol w:w="4660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460"/>
        <w:gridCol w:w="460"/>
        <w:gridCol w:w="460"/>
        <w:gridCol w:w="2675"/>
        <w:gridCol w:w="6734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2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района на 2016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28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 Жанааркинскому району на 2016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7833"/>
        <w:gridCol w:w="3390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1 209 381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раонных и городских неспециализированных детско-юношеских спортивных школ в связи с разграничением полномочий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обследования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0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1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2"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3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2016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