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e86b" w14:textId="1aee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21 декабря 2015 года № 49/335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Жанааркинского районного маслихата Карагандинской области от 11 октября 2016 года № 6/55. Зарегистрировано Департаментом юстиции Карагандинской области 19 октября 2016 года № 4005.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21 декабря 2015 года № 49/335 "О районном бюджете на 2016-2018 годы" (зарегистрировано в Реестре государственной регистрации нормативных правовых актов за № 3600, опубликовано в газете "Жаңаарқа" от 16 января 2016 года № 2-3 (9715-9716), в информационно-правовой системе "Әділет" 18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3 374 605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1 030 339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7 345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7 775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2 329 146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3 412 581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47 867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15 763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минус 85 843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85 843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21 195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43 408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2016 года № 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49/335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324"/>
        <w:gridCol w:w="324"/>
        <w:gridCol w:w="324"/>
        <w:gridCol w:w="4975"/>
        <w:gridCol w:w="5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5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478"/>
        <w:gridCol w:w="478"/>
        <w:gridCol w:w="2779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6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2016 года № 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49/335</w:t>
            </w:r>
          </w:p>
        </w:tc>
      </w:tr>
    </w:tbl>
    <w:bookmarkStart w:name="z27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2016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316"/>
        <w:gridCol w:w="2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2016 года № 6/55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49/335</w:t>
            </w:r>
          </w:p>
        </w:tc>
      </w:tr>
    </w:tbl>
    <w:bookmarkStart w:name="z28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выделенные Жанааркинскому району на 2016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7833"/>
        <w:gridCol w:w="3390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1 221 284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1 102 554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652 740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6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8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 в связи с разграничением полномочий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обследования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1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жилищно-коммунального хозяйства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4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5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приобретение инженерно-коммуникационной инфраструктуры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6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