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c03b" w14:textId="e6ac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мер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Жанааркинского районного маслихата Карагандинской области от 21 декабря 2016 года № 8/69. Зарегистрировано Департаментом юстиции Карагандинской области 10 января 2017 года № 4102.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2017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Жанааркинского района подъемное пособие в сумме, равной семидесятикратному месячному расчетному показателю на момент подачи заявления и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пятисоткратного размера месячного расчетного показателя на момент подачи заявления.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VIII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Рыспеков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