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0e75" w14:textId="b830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Жанааркинского районного маслихата Карагандинской области от 21 декабря 2016 года № 8/64. Зарегистрировано Департаментом юстиции Карагандинской области 10 января 2017 года № 4103.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4 588 149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994 224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6 176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21 391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3 566 358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4 626 938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61 480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81 684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20 204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100 269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100 269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81 684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20 890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39 475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06.12.2017 № 20/153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инвестиционных проектов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бюджета района на 2017 год целевые текущие трансферты, целевые трансферты на развитие и бюджетные кредиты в сумме 324 810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бюджетные кредиты для реализации мер социальной поддержки специалистов в сумме 81 684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2017 год в сумме 21 679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2017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районного бюджета по сельским округам и поселкам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06.12.2017 № 20/153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0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57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842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2017 год</w:t>
      </w:r>
    </w:p>
    <w:bookmarkEnd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06.12.2017 № 20/153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863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2017 год</w:t>
      </w:r>
    </w:p>
    <w:bookmarkEnd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06.12.2017 № 20/153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875" w:id="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2017 год</w:t>
      </w:r>
    </w:p>
    <w:bookmarkEnd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06.12.2017 № 20/153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доучивание направленных на профессиональную подготовку по Дорожной карте занятости 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кабинетов химии, биологии, физики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900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распределенные по поселкам и сельским округам на 2017 год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918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2017 год</w:t>
      </w:r>
    </w:p>
    <w:bookmarkEnd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06.12.2017 № 20/153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936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акимов поселков, сельских округов на 2017 год</w:t>
      </w:r>
    </w:p>
    <w:bookmarkEnd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04.07.2017 № 15/122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954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2017 год</w:t>
      </w:r>
    </w:p>
    <w:bookmarkEnd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17.11.2017 № 19/146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972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2017 год</w:t>
      </w:r>
    </w:p>
    <w:bookmarkEnd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17.11.2017 № 19/146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990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городах районного значения, поселках, селах, сельских округах на 2017 год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17.11.2017 № 19/146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1008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2017 год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