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62a0" w14:textId="fc06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 февраля 2016 года № 28. Зарегистрировано Департаментом юстиции Карагандинской области 12 февраля 2016 года № 3661. Утратило силу постановлением акимата Каркаралинского района Карагандинской области от 4 мая 2019 года № 163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04.05.2019 № 163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кандидатам в Президенты Республики Казахстан, депутаты Парламента Республики Казахстан и депутаты маслихата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места для размещения агитационных печатных материалов для кандидатов в Президенты Республики Казахстан, депутаты Парламента Республики Казахстан и депутаты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21 февраля 2011 года № 24 "Об определении помещений для встреч с избирателями и мест для размещения агитационных печатных материалов кандидатам в Президенты Республики Казахстан, депутатов Парламента Республики Казахстан и депутатов маслихатов области и района" (зарегистрировано в Реестре государственной регистрации нормативных правовых актов за № 8-13-96, опубликовано в районной газете "Қарқаралы" от 26 февраля 2011 года №15-16).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руководителя аппарата акима Каркаралинского района Н.А. Ильдебаеву.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02 февраля 2016 года № 28 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кандидатов в Президенты Республики</w:t>
      </w:r>
      <w:r>
        <w:br/>
      </w:r>
      <w:r>
        <w:rPr>
          <w:rFonts w:ascii="Times New Roman"/>
          <w:b/>
          <w:i w:val="false"/>
          <w:color w:val="000000"/>
        </w:rPr>
        <w:t>азахстан, депутаты Парламента Республики Казахстан и депутаты маслихата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284"/>
        <w:gridCol w:w="8450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помещения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город Каркаралинск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сельскохозяйственного колледжа им. М. Адекенова города Каркаралинска 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поселок Карагайлы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дворца культуры поселка Карагайлы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Егиндыбулак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"Опорная школа (ресурсный центр) на базе средней общеобразовательной школы № 43 имени Кажыкена Смайлова села Егиндыбулак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Айнабулак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Айнабулак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Мыржык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"Начальная школа № 48 села Мыржык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Акжол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Акжол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Жананегиз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"Начальная школа № 47 села Жананегиз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Талды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Талды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1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Акбай – Кызылбай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"Основная средняя школа № 24 села Акбай-Кызылбай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2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Белдеутас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"Начальная школа № 52 села Белдеутас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3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Аккора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"Начальная школа № 25 села Аккора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4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Сарыобалы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Сарыобалы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5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Актасты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Актасты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6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Кызылшилик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"Начальная школа № 41 села Кызылшилик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7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Карабулак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Карабулак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8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Айнабулак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"Основная средняя школа № 38 села Айнабулак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9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Бахты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Бахты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0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Абыз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"Основная средняя школа № 27 села Абыз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1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Бесоба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Бесоба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2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Кызылту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Кызылту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3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Жанатоган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Жанатоган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4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Ежебай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"Начальная школа № 56 села Ежебай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5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Жарлы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Жарлы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6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Аппаз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"Средняя общеобразовательная школа № 18 имени Рамазана Сагымбекова села Аппаз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7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Милыбулак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"Начальная школа № 53 села Милыбулак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8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Караколь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Караколь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29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Коктас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Коктас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0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Жанажол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"Начальная школа № 11 села Жанажол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1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Буркутты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Буркутты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2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Борлыбулак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"Основная средняя школа № 42 села Борлыбулак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3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станция Талды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вокзала станции Талды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4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Коянды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Коянды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5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Айрык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Айрык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36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Едирей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"Начальная школа № 40 села Едирей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37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Осибай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"Начальная школа № 29 села Осибай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38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Бастал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Бастал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39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Тегисшилдик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Тегисшилдик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0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Жарлы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 коммунального государственного учреждения "Средняя общеобразовательная школа № 9 села Жарлы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1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Карынши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учреждение "Начальная школа № 7 села Карынши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2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Татан 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Татан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3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Карагаш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"Основная средняя школа № 28 села Карагаш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4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Томар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"Средняя общеобразовательная школа № 22 села Томар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45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Матак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"Средняя общеобразовательная школа № 15 села Матак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46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Ынталы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Ынталы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47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Теректы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"Средняя общеобразовательная школа № 30 села Теректы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48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Шоптиколь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"Основная средняя школа № 39 села Шоптиколь Каркаралинского района Карагандинской области"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02 февраля 2016 года № 28 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Президенты Республики Казахстан, депутаты Парламента Республики Казахстан и депутаты маслихата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2"/>
        <w:gridCol w:w="2744"/>
        <w:gridCol w:w="7674"/>
      </w:tblGrid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0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1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город Каркаралинск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Н. Нурмакова и Т. Аубакирова города Каркаралинск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2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поселок Карагайлы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 5, 20 квартала поселка Карагайлы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3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Егиндыбулак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отделения почты по улице Мади, села Егиндыбулак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4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Айнабулак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мечети по улице Мендеке батыра, села Айнабулак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5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Мыржык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сельской библиотеки села Мыржык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56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Акжол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отделения почты по улице Н. Кабдыкаримова, села Акжол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7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Жананегиз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47 села Жананегиз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58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Талды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сельского клуба села Талды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59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Акбай – Кызылбай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"Основная средняя школа № 24 села Акбай-Кызылбай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60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Белдеутас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52 села Белдеутас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1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Аккора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25 села Аккора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62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Сарыобалы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сельского клуба села Сарыобалы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63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Актасты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сельской мечети по улице Казыбекби, села Актасты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64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Кызылшилик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41 села Кызылшилик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65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Карабулак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клуба по улице Казахстана, села Карабулак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66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Айнабулак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"Основная средняя школа № 38 села Айнабулак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67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Бахты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клуба по улице Независимости, села Бахты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68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Абыз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"Основная средняя школа № 27 села Абыз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69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Бесоба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отделения почты по улице К. Сатыбалдина, села Бесоба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70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Кызылту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сельского клуба села Кызылту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71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Жанатоган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клуба по улице Ушкын, села Жанатоган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72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Ежебай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56 села Ежебай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73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Жарлы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клуба по улице А. Машанова, села Жарлы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74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Аппаз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врачебной амбулаторий по улице К. Сейлхана, села Аппаз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75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Милыбулак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53 села Милыбулак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76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Караколь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фельдшерско – акушерского пункта по улице Строителей села Караколь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77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Коктас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отделения почты по улице Абая, села Коктас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78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Жанажол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сельской библиотеки села Жанажол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79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Буркутты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отделения почты по улице Тын, села Буркутты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80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Борлыбулак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"Основная средняя школа № 42 села Борлыбулак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81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станция Талды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железнодорожного вокзала станции Талды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82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Коянды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фельдшерско – акушерского пункта по улице Совета села Коянды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83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Айрык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36 имени К. Сагындыкова села Айрык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84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Едирей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40 села Едирей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85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Осибай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клуба по улице Ж. Елебекова, села Осибай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86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Бастал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сельской библиотеки села Бастал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87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Тегисшилдик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клуба по улице Т. Аубакирова, села Тегисшилдик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88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Жарлы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отделения почты села Жарлы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89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Карынши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сельской библиотеки села Карынши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90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Татан 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"Основная средняя школа № 23 села Татан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91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Карагаш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сельской библиотеки села Карагаш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92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Томар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врачебной амбулатории по улице Ленина, села Томар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93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Матак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сельского клуба села Матак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94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Инталы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отделения почты по улице Бейбитшилик, села Инталы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95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Теректы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сельской библиотеки по улице Абая, села Теректы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96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Шоптиколь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"Основная средняя школа № 39 села Шоптиколь Каркаралинского района Карагандинской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