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420e" w14:textId="dbd4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IV сессии Каркаралинского районного маслихата от 13 апреля 2012 года № 4/36 "Об утверждении Правил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XLVIII сессии Каркаралинского районного маслихата Карагандинской области от 15 марта 2016 года № 48/427. Зарегистрировано Департаментом юстиции Карагандинской области 6 апреля 2016 года № 3746. Утратило силу решением Каркаралинского районного маслихата Карагандинской области от 16 мая 2024 года № VIII-22/165</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Каркаралинского районного маслихата Карагандинской области от 16.05.2024 </w:t>
      </w:r>
      <w:r>
        <w:rPr>
          <w:rFonts w:ascii="Times New Roman"/>
          <w:b w:val="false"/>
          <w:i w:val="false"/>
          <w:color w:val="000000"/>
          <w:sz w:val="28"/>
        </w:rPr>
        <w:t>№ VIII-22/165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районный маслихат </w:t>
      </w:r>
      <w:r>
        <w:rPr>
          <w:rFonts w:ascii="Times New Roman"/>
          <w:b/>
          <w:i w:val="false"/>
          <w:color w:val="000000"/>
          <w:sz w:val="28"/>
        </w:rPr>
        <w:t>РЕШИЛ: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IV сессии Каркаралинского районного маслихата от 13 апреля 2012 года № 4/36 "Об утверждении Правил оказания жилищной помощи" (зарегистрировано в Реестре государственной регистрации нормативных правовых актов № 8-13-121, опубликовано в газете "Қарқаралы" от 19 мая 2012 года № 39-40 (11059)), следующие изменения: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 пункта 1 на государственном языке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 пункта 1 на государственном языке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коммуналдық қызметтер – тұрғын үйде (тұрғын ғимаратта) көрсетілетін және сумен жабдықтауды, кәрізді, газбен жабдықтауды, жылумен жабдықтауды (оның ішінде қатты отынды тұтыну), қоқысты әкету мен лифт қызметін көрсетуді қамтитын қызметтер;";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 пункта 1 на государственном языке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кондоминиум объектілерінің ортақ мүлкін күрделі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 пункта 1 на государственном языке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тұрғынжайды жалдау (жалға алу) – жалдаушыға (жалға алушыға) тұрғынжайды немесе оның бір бөлігін ақысын төлетіп тұрақты немесе уақытша иеленуге және пайдалануға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арендованным местным исполнительным органом в частном жилищном фонде, услуг связи, предоставляется на электронном носителе поставщиками услуг либо на бумажном носителе заявителем за период назначения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Жилищная помощь предоставляется малообеспеченным семьям (гражданам), постоянно проживающим в Каркаралинском районе, зарегистрированным в данном жилище, если расходы на содержание жилого дома (жилого здания), потребления коммунальных услуг, услуг связи в части увеличения абонентской платы за телефон, подключенный к сети телекоммуникаций, арендную плату за пользование жилищем, арендованным местным исполнительным органом в частном жилищном фонде, в пределах нормы площади жилища, обеспечиваемой компенсационными мерами, но не более фактически занимаемой общей площади и нормативов расходов на содержание жилого дома (жилого здания) и потребление коммунальных услуг, услуг связи в части увеличения абонентской платы за телефон, подключенный к сети телекоммуникаций, превышают долю предельно-допустимых расходов на эти цели.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Доля предельно-допустимых расходов устанавливается к совокупному доходу семьи (гражданина) в размере десяти процентов. Доля предельно-допустимых расходов является критерием для оказания помощи малообеспеченным семьям (гражданам).";</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Оплата капитального ремонта и (или) взносов на накопление средств на капитальный ремонт общего имущества объекта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 на государственном языке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Тапсырылған құжаттардың дұрыстығына күдік туған жағдайда, уәкілетті орган тұрғын үй көмегін алуға үміткер тұлға жөнінде керек ақпаратты сұратуға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объекта кондоминиума,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местными представительными органами.";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 на государственном языке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екінші деңгейдегі банкте немесе Қазақстан Республикасының Ұлттық Банкінің лицензиясы бар ұйымда ашылған жеке шот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исключить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жилищной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Настоящее решение вводится в действие со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p>
          <w:p>
            <w:pPr>
              <w:spacing w:after="20"/>
              <w:ind w:left="20"/>
              <w:jc w:val="both"/>
            </w:pPr>
          </w:p>
          <w:p>
            <w:pPr>
              <w:spacing w:after="20"/>
              <w:ind w:left="20"/>
              <w:jc w:val="both"/>
            </w:pPr>
            <w:r>
              <w:rPr>
                <w:rFonts w:ascii="Times New Roman"/>
                <w:b w:val="false"/>
                <w:i/>
                <w:color w:val="000000"/>
                <w:sz w:val="20"/>
              </w:rPr>
              <w:t>исполняющий обязанности</w:t>
            </w:r>
          </w:p>
          <w:p>
            <w:pPr>
              <w:spacing w:after="0"/>
              <w:ind w:left="0"/>
              <w:jc w:val="left"/>
            </w:pPr>
          </w:p>
          <w:p>
            <w:pPr>
              <w:spacing w:after="20"/>
              <w:ind w:left="20"/>
              <w:jc w:val="both"/>
            </w:pPr>
            <w:r>
              <w:rPr>
                <w:rFonts w:ascii="Times New Roman"/>
                <w:b w:val="false"/>
                <w:i/>
                <w:color w:val="000000"/>
                <w:sz w:val="20"/>
              </w:rPr>
              <w:t>секретаря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Жекеев</w:t>
            </w:r>
            <w:r>
              <w:rPr>
                <w:rFonts w:ascii="Times New Roman"/>
                <w:b w:val="false"/>
                <w:i w:val="false"/>
                <w:color w:val="000000"/>
                <w:sz w:val="20"/>
              </w:rPr>
              <w:t>
</w:t>
            </w:r>
          </w:p>
        </w:tc>
      </w:tr>
    </w:tbl>
    <w:bookmarkStart w:name="z34" w:id="1"/>
    <w:p>
      <w:pPr>
        <w:spacing w:after="0"/>
        <w:ind w:left="0"/>
        <w:jc w:val="both"/>
      </w:pPr>
      <w:r>
        <w:rPr>
          <w:rFonts w:ascii="Times New Roman"/>
          <w:b w:val="false"/>
          <w:i w:val="false"/>
          <w:color w:val="000000"/>
          <w:sz w:val="28"/>
        </w:rPr>
        <w:t>
      СОГЛАСОВАНО:</w:t>
      </w:r>
    </w:p>
    <w:bookmarkEnd w:id="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государственного</w:t>
            </w:r>
          </w:p>
          <w:p>
            <w:pPr>
              <w:spacing w:after="20"/>
              <w:ind w:left="20"/>
              <w:jc w:val="both"/>
            </w:pPr>
          </w:p>
          <w:p>
            <w:pPr>
              <w:spacing w:after="20"/>
              <w:ind w:left="20"/>
              <w:jc w:val="both"/>
            </w:pPr>
            <w:r>
              <w:rPr>
                <w:rFonts w:ascii="Times New Roman"/>
                <w:b w:val="false"/>
                <w:i/>
                <w:color w:val="000000"/>
                <w:sz w:val="20"/>
              </w:rPr>
              <w:t>учреждения "Отдел занятости и</w:t>
            </w:r>
          </w:p>
          <w:p>
            <w:pPr>
              <w:spacing w:after="20"/>
              <w:ind w:left="20"/>
              <w:jc w:val="both"/>
            </w:pPr>
            <w:r>
              <w:rPr>
                <w:rFonts w:ascii="Times New Roman"/>
                <w:b w:val="false"/>
                <w:i/>
                <w:color w:val="000000"/>
                <w:sz w:val="20"/>
              </w:rPr>
              <w:t>социальных программ Каркаралинскго</w:t>
            </w:r>
          </w:p>
          <w:p>
            <w:pPr>
              <w:spacing w:after="20"/>
              <w:ind w:left="20"/>
              <w:jc w:val="both"/>
            </w:pPr>
            <w:r>
              <w:rPr>
                <w:rFonts w:ascii="Times New Roman"/>
                <w:b w:val="false"/>
                <w:i/>
                <w:color w:val="000000"/>
                <w:sz w:val="20"/>
              </w:rPr>
              <w:t>района"</w:t>
            </w:r>
          </w:p>
          <w:p>
            <w:pPr>
              <w:spacing w:after="0"/>
              <w:ind w:left="0"/>
              <w:jc w:val="left"/>
            </w:pPr>
          </w:p>
          <w:p>
            <w:pPr>
              <w:spacing w:after="20"/>
              <w:ind w:left="20"/>
              <w:jc w:val="both"/>
            </w:pPr>
            <w:r>
              <w:rPr>
                <w:rFonts w:ascii="Times New Roman"/>
                <w:b w:val="false"/>
                <w:i/>
                <w:color w:val="000000"/>
                <w:sz w:val="20"/>
              </w:rPr>
              <w:t>________________________Б. Жуманбаев</w:t>
            </w:r>
            <w:r>
              <w:rPr>
                <w:rFonts w:ascii="Times New Roman"/>
                <w:b w:val="false"/>
                <w:i w:val="false"/>
                <w:color w:val="000000"/>
                <w:sz w:val="20"/>
              </w:rPr>
              <w:t>
</w:t>
            </w:r>
          </w:p>
        </w:tc>
      </w:tr>
    </w:tbl>
    <w:bookmarkStart w:name="z36" w:id="2"/>
    <w:p>
      <w:pPr>
        <w:spacing w:after="0"/>
        <w:ind w:left="0"/>
        <w:jc w:val="both"/>
      </w:pPr>
      <w:r>
        <w:rPr>
          <w:rFonts w:ascii="Times New Roman"/>
          <w:b w:val="false"/>
          <w:i w:val="false"/>
          <w:color w:val="000000"/>
          <w:sz w:val="28"/>
        </w:rPr>
        <w:t>
      15 марта 2016 год</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