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e1292" w14:textId="c1e12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работ по которым организация и проведение государственных закупок осуществляется единым организатором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4 апреля 2016 года № 81. Зарегистрировано Департаментом юстиции Карагандинской области 15 апреля 2016 года № 3755. Утратило силу постановлением акимата Каркаралинского района Карагандинской области от 18 апреля 2019 года № 146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18.04.2019 № 146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4 декабря 2015 года "О государственных закупках"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по которым организация и проведение государственных закупок осуществляется единым организатором государственных закупок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Каркаралинского района Б.М. Токмурзина.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Каркаралинского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 по которым организация</w:t>
      </w:r>
      <w:r>
        <w:br/>
      </w:r>
      <w:r>
        <w:rPr>
          <w:rFonts w:ascii="Times New Roman"/>
          <w:b/>
          <w:i w:val="false"/>
          <w:color w:val="000000"/>
        </w:rPr>
        <w:t>и проведение государственных закупок осуществляется единым организатором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16.08.2016 № 192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8"/>
        <w:gridCol w:w="9722"/>
      </w:tblGrid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  <w:bookmarkEnd w:id="2"/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4"/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новых либо реконструкция имеющихся объектов в рамках бюджетных программ развития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5"/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автомобильных дорог районного значения в рамках бюджетных программ развития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6"/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 помещений, сооружений, находящиеся в коммунальной собственности района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7"/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программы "Развитие регионов до 2020 года" работы по развитию инженерной инфраструктуры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