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e6ba4" w14:textId="f9e6b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Бахтинского сельского округа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Каркаралинского района Карагандинской области от 11 мая 2016 года № 119. Зарегистрировано Департаментом юстиции Карагандинской области 11 мая 2016 года № 3779. Утратило силу постановлением акимата Каркаралинского района Карагандинской области от 22 июля 2016 года № 154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Каркаралинского района Карагандинской области от 22.07.2016 № 154.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 Республики Казахстан от 10 июля 2002 года "О ветеринарии" 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29 июня 2015 года № 7-1/587 "Об утверждении Ветеринарных (ветеринарно-санитарных) правил" (зарегистрирован в Реестре государственной регистрации нормативных правовых актов за № 11940), акимат Каркаралинского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 связи с возникновением заболевания пастереллез среди крупного рогатого скота, установить ограничительные мероприятия на территории Бахтинского сельского округа.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Провести ветеринарно-санитарные, оздоровительные и ограничительные мероприятия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Каркаралинского района Б.М. Токмурзина.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Каркаралинского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К.М. Максутов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"Каркаралинская районная территориальная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инспекция комитета ветеринарного контроля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надзора Министерства сельского хозяйства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Т.Ж.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 мая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