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90ae" w14:textId="de79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XLIV сессии Каркаралинского районного маслихата от 24 декабря 2015 года № 44/387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Каркаралинского районного маслихата Карагандинской области от 11 мая 2016 года № VI-2/18. Зарегистрировано Департаментом юстиции Карагандинской области 23 мая 2016 года № 3806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XLIV сессии Каркаралинского районного маслихата от 24 декабря 2015 года № 44/387 "О районном бюджете на 2016-2018 годы" (зарегистрировано в Реестре государственной регистрации нормативных правовых актов № 3611, опубликовано в газете "Қарқаралы" от 16 января 2016 года № 5-6 (11440), в информационно-правовой системе "Әділет" 28 января 2016 года),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4255040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542550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13557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3692133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4358872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6332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12726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6394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110164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110164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12726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6394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103832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VI-2/18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44/387</w:t>
            </w:r>
          </w:p>
        </w:tc>
      </w:tr>
    </w:tbl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5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6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5"/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VI-2/18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44/387</w:t>
            </w:r>
          </w:p>
        </w:tc>
      </w:tr>
    </w:tbl>
    <w:bookmarkStart w:name="z2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3"/>
        <w:gridCol w:w="4237"/>
      </w:tblGrid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1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3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1158513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4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55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1059635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56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57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8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59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1059635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0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bookmarkEnd w:id="61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62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63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64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bookmarkEnd w:id="65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66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67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68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69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70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103167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71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72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49348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73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районного значения (улиц города) и улиц населенных пунктов</w:t>
            </w:r>
          </w:p>
          <w:bookmarkEnd w:id="74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благоустройство объектов в рамках развития городов и сельских населенных пунктов по Дорожной карте занятости 2020</w:t>
            </w:r>
          </w:p>
          <w:bookmarkEnd w:id="75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76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77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78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79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bookmarkEnd w:id="80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81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82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83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84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688761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образования </w:t>
            </w:r>
          </w:p>
          <w:bookmarkEnd w:id="85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86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582607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87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88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87783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рамках развития городов и сельских населенных пунктов по Дорожной карте занятости 2020</w:t>
            </w:r>
          </w:p>
          <w:bookmarkEnd w:id="89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bookmarkEnd w:id="90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91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92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93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94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53387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95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96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97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98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bookmarkEnd w:id="99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00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65439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01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102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bookmarkEnd w:id="103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bookmarkEnd w:id="104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05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06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07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54373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08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09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районных и городских неспециализированных детско-юношеских спортивных школ</w:t>
            </w:r>
          </w:p>
          <w:bookmarkEnd w:id="110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40445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111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рамках развития городов и сельских населенных пунктов по Дорожной карте занятости 2020</w:t>
            </w:r>
          </w:p>
          <w:bookmarkEnd w:id="112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(города областного значения)</w:t>
            </w:r>
          </w:p>
          <w:bookmarkEnd w:id="113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14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15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116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117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18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19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120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121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122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bookmarkEnd w:id="123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24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25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компенсации потерь местных бюджетов и экономической стабильности регионов </w:t>
            </w:r>
          </w:p>
          <w:bookmarkEnd w:id="126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информационных систем</w:t>
            </w:r>
          </w:p>
          <w:bookmarkEnd w:id="127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128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  <w:bookmarkEnd w:id="129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</w:t>
            </w:r>
          </w:p>
          <w:bookmarkEnd w:id="130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131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32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133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bookmarkEnd w:id="134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35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36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bookmarkEnd w:id="137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138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VI-2/18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44/387</w:t>
            </w:r>
          </w:p>
        </w:tc>
      </w:tr>
    </w:tbl>
    <w:bookmarkStart w:name="z35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403"/>
        <w:gridCol w:w="849"/>
        <w:gridCol w:w="850"/>
        <w:gridCol w:w="2866"/>
        <w:gridCol w:w="1519"/>
        <w:gridCol w:w="1297"/>
        <w:gridCol w:w="1297"/>
        <w:gridCol w:w="1297"/>
        <w:gridCol w:w="1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0"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bookmarkStart w:name="z39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10"/>
        <w:gridCol w:w="865"/>
        <w:gridCol w:w="865"/>
        <w:gridCol w:w="2919"/>
        <w:gridCol w:w="1320"/>
        <w:gridCol w:w="1321"/>
        <w:gridCol w:w="1321"/>
        <w:gridCol w:w="1321"/>
        <w:gridCol w:w="1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 Аманжолова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Абдирова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3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4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6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</w:tbl>
    <w:bookmarkStart w:name="z42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0"/>
        <w:gridCol w:w="969"/>
        <w:gridCol w:w="969"/>
        <w:gridCol w:w="3270"/>
        <w:gridCol w:w="1479"/>
        <w:gridCol w:w="1480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</w:tbl>
    <w:bookmarkStart w:name="z45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0"/>
        <w:gridCol w:w="969"/>
        <w:gridCol w:w="969"/>
        <w:gridCol w:w="3270"/>
        <w:gridCol w:w="1479"/>
        <w:gridCol w:w="1480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 Мамыраева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bookmarkStart w:name="z49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0"/>
        <w:gridCol w:w="969"/>
        <w:gridCol w:w="969"/>
        <w:gridCol w:w="3270"/>
        <w:gridCol w:w="1479"/>
        <w:gridCol w:w="1480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Нурмакова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</w:tbl>
    <w:bookmarkStart w:name="z52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2016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0"/>
        <w:gridCol w:w="969"/>
        <w:gridCol w:w="969"/>
        <w:gridCol w:w="3270"/>
        <w:gridCol w:w="1479"/>
        <w:gridCol w:w="1480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