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7237" w14:textId="a477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зимовки "Айтжан" населенного пункта Белдеутас Касым Аманжоловского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29 июня 2016 года № 150. Зарегистрировано Департаментом юстиции Карагандинской области 14 июля 2016 года № 3897. Утратило силу постановлением акимата Каркаралинского района Карагандинской области от 13 сентября 2016 года № 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13.09.2016 № 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 в Реестре государственной регистрации нормативных правовых актов за № 11940),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возникновением заболеваний инфекционный ринотрахеит и вирусная диарея среди крупного рогатого скота установить ограничительные мероприятия на территории зимовки "Айтжан" населенного пункта Белдеутас Касым Аманжоловского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2.1Провести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Каркаралинского района Б.М. Токмурзина.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 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