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43a3" w14:textId="4554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Каркаралинского района от 04 апреля 2016 года № 81 "Об определении перечня работ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16 августа 2016 года № 192. Зарегистрировано Департаментом юстиции Карагандинской области 7 сентября 2016 года № 3952. Утратило силу постановлением акимата Каркаралинского района Карагандинской области от 18 апреля 2019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Каркаралинского района Карагандинской области от 18.04.2019 № 146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04 апреля 2016 года № 81 "Об определении перечня работ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за № 3755, опубликовано в газете "Қарқаралы" от 30 апреля 2016 года № 35-36 (11470))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Каркаралинского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Токмурзин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 по которым организация и проведение государственных закупок осуществляется единым организатором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8"/>
        <w:gridCol w:w="9722"/>
      </w:tblGrid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5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реконструкция имеющихся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8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автомобильных дорог районного значения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9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помещений, сооружений, находящиеся в коммунальной собственности района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0"/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программы "Развитие регионов до 2020 года" работы по развитию инженерной инфраструктуры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