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5e7a" w14:textId="2c25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Каркаралинского районного маслихата от 24 декабря 2015 года № 44/387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Каркаралинского районного маслихата Карагандинской области от 9 декабря 2016 года № VI-9/68. Зарегистрировано Департаментом юстиции Карагандинской области 13 декабря 2016 года № 4045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Каркаралинского районного маслихата от 24 декабря 2015 года № 44/387 "О районном бюджете на 2016-2018 годы" (зарегистрировано в Реестре государственной регистрации нормативных правовых актов № 3611, опубликовано в газете "Қарқаралы" от 16 января 2016 года № 5-6 (11440), в информационно-правовой системе "Әділет" 28 января 2016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4386795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565150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18335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12221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3791089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4490338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6332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109875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109875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104799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акимата района на 2016 год в сумме 9419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9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9декабря 2016 года № VI-9/68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391"/>
        <w:gridCol w:w="950"/>
        <w:gridCol w:w="950"/>
        <w:gridCol w:w="4124"/>
        <w:gridCol w:w="3428"/>
        <w:gridCol w:w="1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9декабря 2016 года № VI-9/68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28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4167"/>
      </w:tblGrid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учащихся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районных и городских неспециализированных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9декабря 2016 года № VI-9/68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3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37"/>
        <w:gridCol w:w="819"/>
        <w:gridCol w:w="819"/>
        <w:gridCol w:w="2996"/>
        <w:gridCol w:w="1542"/>
        <w:gridCol w:w="1302"/>
        <w:gridCol w:w="1302"/>
        <w:gridCol w:w="1303"/>
        <w:gridCol w:w="1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 лок Кара 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4"/>
        <w:gridCol w:w="3"/>
        <w:gridCol w:w="1328"/>
        <w:gridCol w:w="1328"/>
        <w:gridCol w:w="1328"/>
        <w:gridCol w:w="1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 ий окр уг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 ский округ Н.Абдирова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 ски 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 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 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 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 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 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Н. Нур 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 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 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