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f9be19" w14:textId="2f9be1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дополнительном регламентировании порядка проведения мирных собраний, митингов, шествий, пикетов и демонстраций в Нуринском районе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44 сессии Нуринского районного маслихата Карагандинской области от 18 февраля 2016 года № 458. Зарегистрировано Департаментом юстиции Карагандинской области 28 марта 2016 года № 3730. Утратило силу решением Нуринского районного маслихата Карагандинской области от 30 июля 2020 года № 468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решением Нуринского районного маслихата Карагандинской области от 30.07.2020 </w:t>
      </w:r>
      <w:r>
        <w:rPr>
          <w:rFonts w:ascii="Times New Roman"/>
          <w:b w:val="false"/>
          <w:i w:val="false"/>
          <w:color w:val="000000"/>
          <w:sz w:val="28"/>
        </w:rPr>
        <w:t>№ 468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17 марта 1995 года "О порядке организации и проведения мирных собраний, митингов, шествий, пикетов и демонстраций в Республике Казахстан", с подпунктом 15)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районный маслихат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Дополнительно регламентировать </w:t>
      </w:r>
      <w:r>
        <w:rPr>
          <w:rFonts w:ascii="Times New Roman"/>
          <w:b w:val="false"/>
          <w:i w:val="false"/>
          <w:color w:val="000000"/>
          <w:sz w:val="28"/>
        </w:rPr>
        <w:t>порядок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мирных собраний, митингов, шествий, пикетов и демонстраций в Нуринском районе согласно приложению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Нуринского районного маслихата от 16 июля 2007 года № 348 "О дополнительном регламентировании порядка проведения мирных собраний, митингов, пикетов и демонстраций" (зарегистрировано в Реестре государственной регистрации нормативных правовых актов за № 8-14-54, опубликовано в газете "Нұра" № 32 (5010) от 4 августа 2007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Шайжанов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секретаря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Жунусбеков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решением Нуриского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февраля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458</w:t>
            </w:r>
          </w:p>
        </w:tc>
      </w:tr>
    </w:tbl>
    <w:bookmarkStart w:name="z10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Дополнительный порядок проведения мирных собраний, митингов, шествий, пикетов и демонстраций в Нуринском районе</w:t>
      </w:r>
    </w:p>
    <w:bookmarkEnd w:id="1"/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Мирные собрания, митинги, шествия, пикеты и демонстрации, а также выступления их участников проводятся в соответствии с целями, указанными в заявлении, в определенные сроки и в обусловленном месте.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Места проведения митингов и собраний: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поселок Киевка: площадь, где установлен бюст К.Мыңбаеву на улице С. Сейфуллина;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поселок Киевка: "Малый сквер" на пересечении улиц П. Резника и Пушкина.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Шествия и демонстрации проходят по маршруту: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поселок Киевка: начинается от улицы Тәуелсіздік до улицы Кунаева.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При проведении собраний, митингов, шествий, пикетов, демонстраций уполномоченные (организаторы), а также иные участники соблюдают общественный порядок.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 Организаторами и участниками мероприятия не допускается: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препятствование движению транспорта и пешеходов;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создание помех для бесперебойного функционирования объектов инфраструктуры населенного пункта;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установление юрт, палаток, иных временных сооружений без согласования с местными исполнительными органами района (города областного значения);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вмешательство в любой форме в деятельность представителей государственных органов, обеспечивающих общественный порядок при проведении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нанесение ущерба зеленым насаждениям, малым архитектурным формам;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иметь при себе холодное, огнестрельное и иное оружие, а также специально подготовленные или приспособленные предметы, могущие быть использованными против жизни и здоровья людей, для причинения материального ущерба гражданам и собственности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7) проведение собрания, митинга, шествия, пикетирования или демонстрации, если целью их проведения является разжигание расовой, национальной, социальной, религиозной нетерпимости, сословной исключительности, насильственное ниспровержение конституционного строя, посягательство на территориальную целостность республики, а также нарушение других положений Конституции, законов и иных нормативных актов Республики Казахстан, либо их проведение угрожает общественному порядку и безопасности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8) участие в состоянии алкогольного и наркотического опьянения.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6. В местах проведения собрания, митинга, шествия, пикета или демонстрации не допускается распитие алкогольных напитков, употребление наркотических средств, психотропных веществ, их аналогов, прекурсоров, использование транспарантов, лозунгов, иных материалов (</w:t>
      </w:r>
      <w:r>
        <w:rPr>
          <w:rFonts w:ascii="Times New Roman"/>
          <w:b/>
          <w:i w:val="false"/>
          <w:color w:val="000000"/>
          <w:sz w:val="28"/>
        </w:rPr>
        <w:t>визуальных, аудио/видео</w:t>
      </w:r>
      <w:r>
        <w:rPr>
          <w:rFonts w:ascii="Times New Roman"/>
          <w:b w:val="false"/>
          <w:i w:val="false"/>
          <w:color w:val="000000"/>
          <w:sz w:val="28"/>
        </w:rPr>
        <w:t xml:space="preserve">), а также публичные выступления, содержащие призывы к нарушению общественного порядка, антиобщественного поведения и иных правонарушений.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7. Пикеты должны проводиться в соответствии с целями, указанными в заявлении.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8. При пикетировании допускается: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стоять, сидеть у пикетируемого объекта;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использовать средства наглядной агитации;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выкрикивать краткие лозунги, слоганы по теме пикета.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9. Для продолжения пикета в иной форме (митинг/собрание/шествие)необходимо получение в установленном порядке разрешение местного исполнительного органа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10. Собрания, митинги, шествия, пикеты и демонстрации прекращаются по требованию представителя местного исполнительного органа района, если: не было подано заявление, состоялось решение о запрещении, нарушен порядок их проведения, а также при возникновении опасности для жизни и здоровья граждан, нарушении общественного порядка.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11. В случае отказа от выполнения законных требований представителя местного исполнительного органа района по его указанию органами внутренних дел принимаются необходимые меры по прекращению собрания, митинга, шествия, пикетирования и демонстрации.</w:t>
      </w:r>
    </w:p>
    <w:bookmarkEnd w:id="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