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63706" w14:textId="db637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 Нуринском районе специально отведенных мест для выездной торговли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Нуринского района Карагандинской области от 29 марта 2016 года № 09/01. Зарегистрировано Департаментом юстиции Карагандинской области 27 апреля 2016 года № 3767. Утратило силу постановлением акимата Нуринского района Карагандинской области от 29 декабря 2018 года № 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Нуринского района Карагандинской области от 29.12.2018 № 9 (вводится в действие по истечении десяти календарных дней после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апреля 2004 года "О регулировании торговой деятельности"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264 "Об утверждении Правил внутренней торговли" (Зарегистрирован в Реестре государственной регистрации нормативных правовых актов за № 11448),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специально отведенные места для выездной торговли через автолавки и палатки с использованием специальных или специально оборудованных для торговли транспортных средств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Нуринского района от 13 мая 2011 года № 10/11 "Об определении в Нуринском районе специально отведенных мест для выездной торговли" (зарегистрированное в Реестре государственной регистрации нормативных правовых актов за № 8-14-145, опубликованное в районной газете "Нұра" от 4 июня 2011 года № 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Нуринского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2016 года № 09/01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выездной торговли через автолавки и палатки с использованием специальных или специально оборудованных для торговли транспортных средств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47"/>
        <w:gridCol w:w="9953"/>
      </w:tblGrid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"/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Акмешит, улица Сейфуллина, 3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Алгабас, улица Сейфуллина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Ахмет, улица Мира, 3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"/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Байтуган, улица Ауезова (территория центрального парка)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"/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Балыктыколь, улица Бейбітшілік, 2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"/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Баршино, улица Аблахатова, 10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"/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Жанбобек, улица Уалиханова, от дома 13/1 до дома 17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"/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Жараспай, улица Центральная, 6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"/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Заречное, улица Ленина, от дома 1 до дома 3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"/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Изенды, улица Бокаева, 13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"/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Кертенди, улица Казыбек би (территория центрального парка)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"/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Кобетей, улица Жамбыла, от дома 6 до дома 8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"/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Киевка, улица Тәуелсіздік (возле здания аппарата акима поселка Киевка)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6"/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Киевка, улица Тәуелсіздік, 39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7"/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Карой, улица Абая, 22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8"/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Куланотпес (территория центрального парка)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9"/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Куланутпес, улица Абылайхана, 1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0"/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Майоровка, улица Майоровка, 40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1"/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Мынбаева, улица Центральная, 19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2"/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Пржевальское, улица Ленина, от дома 2/1 до дома 15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3"/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Соналы, улица Абая (территория центрального парка)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4"/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Талдысай, улица Сатпаева, 9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5"/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Тассуат, улица Ленина, 14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6"/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Ткенекты, улица Сейфуллина, от дома 1 до дома 20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27"/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Шахтерское, улица Строительная, от дома 1 до дома 1а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28"/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Шубарколь, улица Рыскулбекова, 56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29"/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Щербаковское, улица Мира (площадь возле магазина "Бану")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