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7b18" w14:textId="85a7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41 сессии Нуринского районного маслихата от 22 декабря 2015 года № 429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Нуринского районного маслихата Карагандинской области от 2 июня 2016 года № 27. Зарегистрировано Департаментом юстиции Карагандинской области 8 июня 2016 года № 3846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41 сессии Нуринского районного маслихата от 22 декабря 2015 года № 429 "О районном бюджете на 2016-2018 годы" (зарегистрировано в Реестре государственной регистрации нормативных правовых актов № 3584, опубликовано в газете "Нұра" от 9 января 2016 года № 1 (5439), в информационно-правовой системе "Әділет" 15 января 2016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3384 159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861 772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- 5 414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- 4 700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–2 512 273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 410327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27 207 –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–44 541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–17 334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53375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53 375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44 541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17 334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26 168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Нуринского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Мухамеджанова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638"/>
        <w:gridCol w:w="1345"/>
        <w:gridCol w:w="1345"/>
        <w:gridCol w:w="5221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1875"/>
        <w:gridCol w:w="1412"/>
        <w:gridCol w:w="3059"/>
        <w:gridCol w:w="4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1475"/>
        <w:gridCol w:w="1475"/>
        <w:gridCol w:w="1475"/>
        <w:gridCol w:w="4924"/>
        <w:gridCol w:w="1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6"/>
        <w:gridCol w:w="5974"/>
      </w:tblGrid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1"/>
        <w:gridCol w:w="954"/>
        <w:gridCol w:w="2011"/>
        <w:gridCol w:w="2012"/>
        <w:gridCol w:w="2772"/>
        <w:gridCol w:w="3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