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3650" w14:textId="cd73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лиц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22 декабря 2016 года № 37/02. Зарегистрировано Департаментом юстиции Карагандинской области 6 января 2017 года № 4084. Утратило силу постановлением акимата Нуринского района Карагандинской области от 12 января 2018 года № 03/13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12.01.2018 № 03/13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 – 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 , 8) 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мая 2016 года № 412 "Об утверждении Правил квотирования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, лиц, освобожденных из мест лишения свободы, лиц, состоящих на учете службы пробации" (зарегистрирован в Реестре государственной регистрации нормативных правовых актов за № 13898)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курирующего заместителя акима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37/02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Нуринского района для которых устанавливается квота рабочих мест для трудоустройства лиц, состоящих на учете службы пробации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2962"/>
        <w:gridCol w:w="1895"/>
        <w:gridCol w:w="3395"/>
        <w:gridCol w:w="2899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лиц, состоящих на учете службы пробации 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Нуринского района"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колледж Нуринского района"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37/02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Нуринского района для которых устанавливается квота рабочих мест для трудоустройства лиц, освобожденных из мест лишения свободы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3087"/>
        <w:gridCol w:w="1454"/>
        <w:gridCol w:w="3539"/>
        <w:gridCol w:w="3023"/>
      </w:tblGrid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лиц, освобожденных из мест лишения свободы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Нуринского района"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колледж Нуринского района"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37/02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Нуринского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3032"/>
        <w:gridCol w:w="1368"/>
        <w:gridCol w:w="2451"/>
        <w:gridCol w:w="462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"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Нуринского района"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"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"Балбобек" отдела образования Нуринского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"/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Нуринского района"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