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cec20" w14:textId="a3cec2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26 сессии Осакаровского районного маслихата от 25 декабря 2013 года № 262 "Об утверждении Правил оказания социальной помощи, установления размеров и определения перечня отдельных категорий нуждающихся граждан"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57 сессии Осакаровского районного маслихата Карагандинской области от 19 февраля 2016 года № 611. Зарегистрировано Департаментом юстиции Карагандинской области 14 марта 2016 года № 3703. Утратило силу решением Осакаровского районного маслихата Карагандинской области от 31 октября 2023 года № 12/110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cилу решением Осакаровского районного маслихата Карагандинской области от 31.10.2023 </w:t>
      </w:r>
      <w:r>
        <w:rPr>
          <w:rFonts w:ascii="Times New Roman"/>
          <w:b w:val="false"/>
          <w:i w:val="false"/>
          <w:color w:val="000000"/>
          <w:sz w:val="28"/>
        </w:rPr>
        <w:t>№ 12/110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истечению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Осакаровского районного маслихата от 25 декабря 2013 года № 262 "Об утверждении Правил оказания социальной помощи, установления размеров и определения перечня отдельных категорий нуждающихся граждан" (зарегистрировано в Реестре государственной регистрации нормативных правовых актов за № 2523, опубликованно в газете "Сельский труженик" 1 февраля 2014 года № 5 (7385), в информационно-правовой системе "Әділет" 6 февраля 2014 года), следующее изменение: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9)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Правил оказания социальной помощи, установления размеров и определения перечня отдельных категорий нуждающихся граждан, утвержденных указанным решением, изложить в новой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"9) уполномоченная организация - некоммерческое акционерное общество "Государственная корпорация "Правительство для граждан";".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решения возложить на постоянную комиссию районного маслихата по социальной политике (Бережной В.В.).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Кобжанов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К.Саккулаков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