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730b5" w14:textId="3b730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52 сессии Осакаровского районного маслихата от 25 октября 2011 года № 414 "Об утверждении Правил оказания жилищной помощи населению Осакаровского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57 сессии Осакаровского районного маслихата Карагандинской области от 19 февраля 2016 года № 610. Зарегистрировано Департаментом юстиции Карагандинской области 14 марта 2016 года № 3704. Утратило силу решением Осакаровского районного маслихата Карагандинской области от 17 мая 2024 года № 19/188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Осакаровского районного маслихата Карагандинской области от 17.05.2024 </w:t>
      </w:r>
      <w:r>
        <w:rPr>
          <w:rFonts w:ascii="Times New Roman"/>
          <w:b w:val="false"/>
          <w:i w:val="false"/>
          <w:color w:val="000000"/>
          <w:sz w:val="28"/>
        </w:rPr>
        <w:t>№ 19/188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районный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Осакаровского районного маслихата от 25 октября 2011 года № 414 "Об утверждении Правил оказания жилищной помощи населению Осакаровского района" (зарегистрировано в Реестре государственной регистрации нормативных правовых актов за № 8-15-151, опубликованно в газете "Сельский труженик" 22 ноября 2011 года № 47 (7271), в информационно-правовой системе "Әділет" 15 ноября 2011 года), следующее изменение: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оказания жилищной помощи населению Осакаровского района утвержденных указанным решением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районного маслихата по социальной политике (Бережной В.В.).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