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e3d2" w14:textId="f8be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Осакаровского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24 марта 2016 года № 15/01. Зарегистрировано Департаментом юстиции Карагандинской области 22 апреля 2016 года № 3757. Утратило силу постановлением акимата Осакаровского района Карагандинской области от 12 марта 2018 года № 18/02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12.03.2018 № 18/02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Осакаровского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Молдабаева Асылбека Сериковича.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15/01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</w:t>
      </w:r>
      <w:r>
        <w:br/>
      </w:r>
      <w:r>
        <w:rPr>
          <w:rFonts w:ascii="Times New Roman"/>
          <w:b/>
          <w:i w:val="false"/>
          <w:color w:val="000000"/>
        </w:rPr>
        <w:t>на территории Осакаровского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1"/>
        <w:gridCol w:w="1089"/>
        <w:gridCol w:w="9520"/>
      </w:tblGrid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Осакаровка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сельского потребительского кооператива "Ишим" по улице Достык, 38 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Осакаровка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Театральная, 3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Молодежный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Мира, 15/б, напротив здания "Универмаг"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 участках по улице Центральная, 19 и 21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Батпакты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 здания сельского дома культуры по улице Центральная, 37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Дальнее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напротив здания "Тойхана", улица Мира, 13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Есиль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площадь, улица Литвиновская, 32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Колхозное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площадь, улица Советская, 21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Звездное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перед зданием дома культуры, улица Ленина, 10 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Иртышское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сельского дома культуры, улица Казахстанская, 17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Сенокосное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магазина, улица Сенокосная, 10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Карагайлы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возле магазина "Агдам", улица Кооперативная, 29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Коллективное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сельского дома культуры, улица Школьная, 8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Святогоровка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медицинского пункта, улица Мира, 7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Крещеновка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сельского дома культуры, улица Школьная, 13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Шункыркол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Центральная, 8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Уызбай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сельского дома культуры, улица Мира, 21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Мира, 14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напротив здания сельского потребительского кооператива "Ишим", улица Садовая, 21 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конторы фермерского хозяйства "Комсомольское", улица Центральная, 3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Топан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бывшей начальной школы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 участке по улице Центральная, 13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Пионерское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между магазинами индивидуального предпринимателя "Лащук" и индивидуального предпринимателя "Батрынча", улица Центральная, 41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Приишимское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между зданием столовой фермерского хозяйства "Приишимское" и зданием развлекательно-досугового центра индивидуального предпринимателя "Карапиди", улица Центральная, 21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Центральное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с левой стороны магазина "Центральный", улица Клубная, 2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Родниковское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 углу улиц Целинная, 22 и Почтовая, 3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рядом с магазином "Маяк", улица Целинная, 19/1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возле магазина "Акжолтай", улица Центральная, 3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Шокай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возле здания бывшего клуба, улица Школьная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Русская Ивановка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возле здания бывшего клуба, улица Центральная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Шокай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возле здания бывшей школы, улица Центральная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Сункар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врачебной амбулатории, улица Кирова, 21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Тельманское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 углу улиц Центральная, 7 и Школьная, 15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Юбилейная, 9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напротив здания аппарата акима Чапаевского сельского округа, улица Механизаторская, 8 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Шидерты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Строительная, 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