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42e3" w14:textId="96d4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54 сессии Осакаровского районного маслихата от 18 декабря 2015 года № 577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Осакаровского районного маслихата Карагандинской области от 7 декабря 2016 года № 149. Зарегистрировано Департаментом юстиции Карагандинской области 8 декабря 2016 года № 4040.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54 сессии Осакаровского районного маслихата от 18 декабря 2015 года № 577 "О районном бюджете на 2016-2018 годы" (зарегистрировано в Реестре государственной регистрации нормативных правовых актов за № 3586, опубликовано в газете "Сельский труженик" от 9 января 2016 года № 1 (7485), в информационно-правовой системе "Әділет" 15 января 2016 года),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3 995 850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912 820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20 335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3 054 242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4 012 977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29 898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47 025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47 025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24 045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акимата Осакаровского района на 2016 год в сумме 17 376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Ревякина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декабря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2016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-47025</w:t>
            </w:r>
          </w:p>
          <w:bookmarkEnd w:id="3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  <w:bookmarkEnd w:id="37"/>
        </w:tc>
      </w:tr>
    </w:tbl>
    <w:p>
      <w:pPr>
        <w:spacing w:after="0"/>
        <w:ind w:left="0"/>
        <w:jc w:val="both"/>
      </w:pPr>
      <w:bookmarkStart w:name="z479" w:id="38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10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07 декабря 2016 года № 149</w:t>
      </w:r>
    </w:p>
    <w:p>
      <w:pPr>
        <w:spacing w:after="0"/>
        <w:ind w:left="0"/>
        <w:jc w:val="both"/>
      </w:pPr>
      <w:bookmarkStart w:name="z480" w:id="39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54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18 декабря 2015 года № 577</w:t>
      </w:r>
    </w:p>
    <w:bookmarkStart w:name="z4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2016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пассажирских перевозок по социально значимым сельским и внутрирайонным сообщениям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 районов (городов областного значения)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2016 года № 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54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18 декабря 2015 года № 577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