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593e" w14:textId="6e55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ХХХ сессии Улытауского районного маслихата от 25 декабря 2015 года № 285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Улытауского районного маслихата Карагандинской области от 11 мая 2016 года № 17. Зарегистрировано Департаментом юстиции Карагандинской области 25 мая 2016 года № 3820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 сессии Улытауского районного маслихата от 25 декабря 2015 года № 285 "О бюджете района на 2016-2018 годы" (зарегестрировано в Реестре государственной регистрации нормативных правовых актов за № 3620, опубликовано в информационно-правовой системе "Әділет" 04 февраля 2016 года и в газете "Ұлытау өңірі" от 23 января 2016 года № 3-4 (6027))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- 5764390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- 5059694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- 2885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701656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5848035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39706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47722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8016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123351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123351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47722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8016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83645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"9-1. Установить в составе бюджета района на 2016 год трансферты органам местного самоуправления согласно приложению 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Акшалов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 полномочия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Улытауского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депутат Терисакканского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избирательного округа №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98"/>
        <w:gridCol w:w="643"/>
        <w:gridCol w:w="7234"/>
        <w:gridCol w:w="2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5764390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5059694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5022600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38"/>
        <w:gridCol w:w="1345"/>
        <w:gridCol w:w="1345"/>
        <w:gridCol w:w="5221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управелния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мероприятии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использования возобновляемых источников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2278"/>
        <w:gridCol w:w="1468"/>
        <w:gridCol w:w="3180"/>
        <w:gridCol w:w="39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1475"/>
        <w:gridCol w:w="1475"/>
        <w:gridCol w:w="1475"/>
        <w:gridCol w:w="4924"/>
        <w:gridCol w:w="1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8"/>
        <w:gridCol w:w="1152"/>
        <w:gridCol w:w="2429"/>
        <w:gridCol w:w="2429"/>
        <w:gridCol w:w="3348"/>
        <w:gridCol w:w="1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2192"/>
        <w:gridCol w:w="2192"/>
        <w:gridCol w:w="3530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6"/>
        <w:gridCol w:w="6414"/>
      </w:tblGrid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741"/>
        <w:gridCol w:w="1488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997"/>
        <w:gridCol w:w="2102"/>
        <w:gridCol w:w="2102"/>
        <w:gridCol w:w="2898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1692"/>
        <w:gridCol w:w="1692"/>
        <w:gridCol w:w="1783"/>
        <w:gridCol w:w="5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30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бюджета района на 2016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3"/>
        <w:gridCol w:w="3937"/>
      </w:tblGrid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разграничением полномочий на обеспечение деятельности районных и городских неспециализированных детско-юношеских спортивных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 на создание электронных геоинформационных карт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33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2016 год, направленных на реализацию бюджетных инвестиционных проектов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753"/>
        <w:gridCol w:w="1589"/>
        <w:gridCol w:w="1170"/>
        <w:gridCol w:w="4777"/>
        <w:gridCol w:w="2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3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бюджета района на 2016 год по реализации бюджетных программ через аппараты акима поселка, сельского округа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8"/>
        <w:gridCol w:w="1700"/>
        <w:gridCol w:w="1452"/>
        <w:gridCol w:w="1452"/>
        <w:gridCol w:w="1452"/>
        <w:gridCol w:w="1452"/>
        <w:gridCol w:w="1452"/>
        <w:gridCol w:w="1452"/>
      </w:tblGrid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285</w:t>
            </w:r>
          </w:p>
        </w:tc>
      </w:tr>
    </w:tbl>
    <w:bookmarkStart w:name="z38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год.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2397"/>
        <w:gridCol w:w="7513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сельских и поселковых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Терисакканский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