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fc98" w14:textId="f3cf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Улытаускому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Улытауского районного маслихата Карагандинской области от 12 октября 2016 года № 49. Зарегистрировано Департаментом юстиции Карагандинской области 26 октября 2016 года № 4014. Утратило силу решением Улытауского районного маслихата области Ұлытау от 5 марта 2024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Улытауского районного маслихата области Ұлытау от 05.03.2024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 Об утверждении Типовых правил оказания социальной помощи, установления размеров и определения перечня отдельных категорий нуждающихся граждан"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Улытаускому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следующие решения Улытауского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12 июля 2013 года № 113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2381, опубликовано в № 30 (5902) газеты "Ұлытау өңірі" от 31 августа 2013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11 сентября 2014 года № 188 "О внесении изменения в решение Улытауского районного маслихата от 12 июля 2013 года № 113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2794, опубликовано в № 42 (5962) газеты "Ұлытау өңірі" от 18 октябя 2014 года и в информационно-правовой системе "Әділет" 17 октября 2014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от 24 ноября 2014 года № 198 "О внесении изменений и дополнений в решение Улытауского районного маслихата от 12 июля 2013 года № 113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2885, опубликовано в № 51 (5971) газеты "Ұлытау өңірі" от 31 декабря 2014 года и в информационно-правовой системе "Әділет" 8 января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Улытаускому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25.11.2021 № 86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по Улытаускому району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по Улытаускому району.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Улытауского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Карагандинской области";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Улытауского района";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поселка, сельских округов Улытауского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детям-инвалидам, не достигшим 18 лет – 5 (пять) месячных расчетных показателя;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детям-сиротам – 5 (пять) месячных расчетных показателя;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 - 5 (пять) месячных расчетных показателя;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несовершеннолетних детей, в том числе детей, обучающихся по очной форме обучения в средних, технических и профессиональных, высших учебных заведениях после достижения ими совершеннолетия до времени окончания учебных заведений (но не более чем до достижения двадцати трехлетнего возраста) - 5 (пять) месячных расчетных показателя;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- День защитника Отечества: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- 100 000 (сто тысяч) тенге;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100 000 (сто тысяч) тенге;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Советских Социалистических Республик (далее –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- 100 000 (сто тысяч) тенге;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- 100 000 (сто тысяч) тенге;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ставшими инвалидами вследствие ранения, контузии, увечья либо заболевания, полученных в период ведения боевых действий - 100 000 (сто тысяч) тенге;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- 100 000 (сто тысяч) тенге;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- 50 000 (пятьдесят тысяч)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- 50 000 (пятьдесят тысяч) тенге;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– День Конституции Республики Казахстан: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 и 3 групп - 5 (пять) месячных расчетных показателя;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декабря - ко Дню Первого Президента Республики Казахстан: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семидесяти лет и старше - 5 (пять) месячных расчетных показателя;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– ко Дню Независимости Республики Казахстан: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 - 5 (пять) месячных расчетных показателя;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- 10 (десять) месячных расчетных показателей;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возникновения, без учета среднедушевого дохода - единовременная выплата в размере - 50 (пятьдесят) месячных расчетных показателей;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имеющим социально значимые заболевания, а именно: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злокачественным новообразованием без учета среднедушевого дохода единовременная выплата в размере - 25 (двадцать пять) месячных расчетных показателей;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туберкулезом без учета среднедушевого дохода единовременная выплата в размере - 25 (двадцать пять) месячных расчетных показателей;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зараженным болезнью вызванной вирусом иммунодефицита человека (ВИЧ) без учета среднедушевого дохода единовременная выплата в размере - 25 (двадцать пять) месячных расчетных показателей.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Улытауского района на текущий финансовый год.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Улытауского района;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