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a2f2" w14:textId="0e4a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XXХVI сессии Шетского районного маслихата от 22 декабря 2015 года № 36/306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18 февраля 2016 года № 38/324. Зарегистрировано Департаментом юстиции Карагандинской области 9 марта 2016 года № 3696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XXХVI сессии Шетского районного маслихата от 22 декабря 2015 года № 36/306 "О районном бюджете на 2016-2018 годы" (зарегистрировано в Реестре государственной регистрации нормативных правовых актов за № 3615, опубликовано в газете "Шет Шұғыласы" от 21 января 2016 года № 03 (10. 572), в информационно – правовой системе "Әділет" 14 января 2016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- 5124473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2177779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- 11392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от продажи основного капитала - 5787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- 2929515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- 5298916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- 66533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89082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- 22549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тенге;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66533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66533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89082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22549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172879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Кошкарбаева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Смагулулы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2016 года № 38/324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36/306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562"/>
        <w:gridCol w:w="1185"/>
        <w:gridCol w:w="1185"/>
        <w:gridCol w:w="5745"/>
        <w:gridCol w:w="2748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2136"/>
        <w:gridCol w:w="1377"/>
        <w:gridCol w:w="2982"/>
        <w:gridCol w:w="44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518"/>
        <w:gridCol w:w="7869"/>
        <w:gridCol w:w="2359"/>
      </w:tblGrid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673"/>
        <w:gridCol w:w="1674"/>
        <w:gridCol w:w="1674"/>
        <w:gridCol w:w="2695"/>
        <w:gridCol w:w="29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7"/>
        <w:gridCol w:w="1117"/>
        <w:gridCol w:w="1117"/>
        <w:gridCol w:w="3828"/>
        <w:gridCol w:w="4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