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7b2e" w14:textId="1947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Шетского района Карагандинской области от 20 июня 2016 года № 09. Зарегистрировано Департаментом юстиции Карагандинской области 21 июня 2016 года № 3862. Утратило силу решением акима Шетского района Карагандинской области от 18 июля 2016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Шетского района Карагандинской области от 18.07.2016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заседениия комиссии по предупреждению и ликвидации чрезвычайных ситуаций при акимате Шетского района Карагандинской области от 20 июня 2016 года № 2, аким Шетского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Объявить чрезвычайную ситуацию природного характера в селе Еркиндик Успенского селького округа Шетского района в связи с подозрением болезни сибирской язвы.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Руководителем ликвидации чрезвычайной ситуации назначить заместителя акима Шетского района М.Мухтарова и поручить провести соответствующие мероприятия,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