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0e18" w14:textId="4d60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XXХVI сессии Шетского районного маслихата от 22 декабря 2015 года № 36/306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6 декабря 2016 года № 8/59. Зарегистрировано Департаментом юстиции Карагандинской области 20 декабря 2016 года № 4057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XXХVI сессии Шетского районного маслихата от 22 декабря 2015 года № 36/306 "О районном бюджете на 2016-2018 годы" (зарегистрировано в Реестре государственной регистрации нормативных правовых актов за № 3615, опубликовано в газете "Шет Шұғыласы" от 21 января 2016 года № 03(10. 572), в информационно – правовой системе "Әділет" 20 апреля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- 5762177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2215945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- 20816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капитала-3197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- 3522219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- 5335702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- 25626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240975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240975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89082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25626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172879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2016 года № 8/59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36/306</w:t>
            </w:r>
          </w:p>
        </w:tc>
      </w:tr>
    </w:tbl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5762177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5 335 702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852"/>
        <w:gridCol w:w="1796"/>
        <w:gridCol w:w="5589"/>
        <w:gridCol w:w="2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Погашение бюджетных кредитов, выданных из государственного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455"/>
        <w:gridCol w:w="455"/>
        <w:gridCol w:w="455"/>
        <w:gridCol w:w="7370"/>
        <w:gridCol w:w="2071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23"/>
        <w:gridCol w:w="1043"/>
        <w:gridCol w:w="1043"/>
        <w:gridCol w:w="1043"/>
        <w:gridCol w:w="3811"/>
        <w:gridCol w:w="4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