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d037" w14:textId="0b7d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22 декабря 2016 года № 9/66. Зарегистрировано Департаментом юстиции Карагандинской области 9 января 2017 года № 4092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2017 –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- 6720141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2317169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6882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4700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- 4391390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- 6817363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- 59530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91895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32274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 приобретение финансовых активов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59530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59530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91895 тысяч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32274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40725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Шетского районного маслихата Карагандинской области от 05.12.2017 № 17/136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2016 год нормативы распределения доходов в районный бюджет в следующих размерах: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по 50 процентов;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по 70 процентов.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2017 год объем субвенций, передаваемых из областного бюджета в бюджет района в сумме 3759520 тысяч тенге.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и расходов районного бюджета на 2017 год предусмотрены целевые трансферты и бюджетные кредиты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2017 год специалистам в области здравоохранения, образования, социального обеспечения, культуры, спорта и ветеринарии, являющимся гражданскими служащими и работающим в сельской местности, финансируемым из районного бюджета,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Шетского района на 2017 год в сумме 30042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районных бюджетных программ, не подлежащих секвестру в процессе исполнение районного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в районном бюджете на 2017 год расходы по аппаратам акимов поселков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Учесть, что в составе районного бюджета предусмотрены целевые трансферты органам местного самоуправления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решения вводится в действие с 1 января 2017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9/66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Шетского районного маслихата Карагандинской области от 05.12.2017 № 17/136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6720141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2317169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4391390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4391390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16"/>
        <w:gridCol w:w="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6 817 363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825845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4 049 442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3507759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214061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566007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7"/>
          <w:p>
            <w:pPr>
              <w:spacing w:after="20"/>
              <w:ind w:left="20"/>
              <w:jc w:val="both"/>
            </w:pP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518216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243966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'Услуги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97551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  <w:bookmarkEnd w:id="2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2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2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59530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2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2035"/>
        <w:gridCol w:w="1311"/>
        <w:gridCol w:w="288"/>
        <w:gridCol w:w="3135"/>
        <w:gridCol w:w="4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4"/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32274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8050"/>
        <w:gridCol w:w="2262"/>
      </w:tblGrid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2979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1094"/>
        <w:gridCol w:w="1094"/>
        <w:gridCol w:w="3998"/>
        <w:gridCol w:w="39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-59530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9/66</w:t>
            </w:r>
          </w:p>
        </w:tc>
      </w:tr>
    </w:tbl>
    <w:bookmarkStart w:name="z283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8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6507084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3851238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3851238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0"/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1"/>
          <w:p>
            <w:pPr>
              <w:spacing w:after="20"/>
              <w:ind w:left="20"/>
              <w:jc w:val="both"/>
            </w:pPr>
          </w:p>
          <w:bookmarkEnd w:id="3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6 507 084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4 647 041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4149296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4043986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1"/>
          <w:p>
            <w:pPr>
              <w:spacing w:after="20"/>
              <w:ind w:left="20"/>
              <w:jc w:val="both"/>
            </w:pPr>
          </w:p>
          <w:bookmarkEnd w:id="3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'Услуги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9/66</w:t>
            </w:r>
          </w:p>
        </w:tc>
      </w:tr>
    </w:tbl>
    <w:bookmarkStart w:name="z492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7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6633602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3844964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3844964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1"/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2"/>
          <w:p>
            <w:pPr>
              <w:spacing w:after="20"/>
              <w:ind w:left="20"/>
              <w:jc w:val="both"/>
            </w:pPr>
          </w:p>
          <w:bookmarkEnd w:id="5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6 633 602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4 769 997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4272252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4166022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4111787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80"/>
          <w:p>
            <w:pPr>
              <w:spacing w:after="20"/>
              <w:ind w:left="20"/>
              <w:jc w:val="both"/>
            </w:pPr>
          </w:p>
          <w:bookmarkEnd w:id="5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'Услуги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9/66</w:t>
            </w:r>
          </w:p>
        </w:tc>
      </w:tr>
    </w:tbl>
    <w:bookmarkStart w:name="z700" w:id="6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бюджетам Шетского района на 2017 год</w:t>
      </w:r>
    </w:p>
    <w:bookmarkEnd w:id="6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9"/>
        <w:gridCol w:w="3201"/>
      </w:tblGrid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66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667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507618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668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  <w:bookmarkEnd w:id="669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198707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670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</w:t>
            </w:r>
          </w:p>
          <w:bookmarkEnd w:id="671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170805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672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673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90972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 и переподготовку учителей школ области</w:t>
            </w:r>
          </w:p>
          <w:bookmarkEnd w:id="674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675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bookmarkEnd w:id="676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  <w:bookmarkEnd w:id="677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678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  <w:bookmarkEnd w:id="679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использования возобновляемых источников энергии</w:t>
            </w:r>
          </w:p>
          <w:bookmarkEnd w:id="680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ветеринарии района </w:t>
            </w:r>
          </w:p>
          <w:bookmarkEnd w:id="681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 и на подключение интернет-связи для ветеринарных пунктов</w:t>
            </w:r>
          </w:p>
          <w:bookmarkEnd w:id="682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  <w:bookmarkEnd w:id="683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188587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684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</w:t>
            </w:r>
          </w:p>
          <w:bookmarkEnd w:id="685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188587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  <w:bookmarkEnd w:id="686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188587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687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120324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688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  <w:bookmarkEnd w:id="689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120324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  <w:bookmarkEnd w:id="690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91895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 на реализацию мер социальной поддержки специалистов социальной сферы сельских населенных пунктов</w:t>
            </w:r>
          </w:p>
          <w:bookmarkEnd w:id="691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9/66</w:t>
            </w:r>
          </w:p>
        </w:tc>
      </w:tr>
    </w:tbl>
    <w:bookmarkStart w:name="z728" w:id="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</w:t>
      </w:r>
    </w:p>
    <w:bookmarkEnd w:id="692"/>
    <w:bookmarkStart w:name="z729" w:id="6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бюджета района на 2017 год</w:t>
      </w:r>
    </w:p>
    <w:bookmarkEnd w:id="6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3405"/>
        <w:gridCol w:w="3405"/>
        <w:gridCol w:w="32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694"/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8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9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003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9/66</w:t>
            </w:r>
          </w:p>
        </w:tc>
      </w:tr>
    </w:tbl>
    <w:bookmarkStart w:name="z740" w:id="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2017 год аппарата акимов поселков и сельских округов</w:t>
      </w:r>
    </w:p>
    <w:bookmarkEnd w:id="7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413"/>
        <w:gridCol w:w="871"/>
        <w:gridCol w:w="871"/>
        <w:gridCol w:w="2631"/>
        <w:gridCol w:w="1557"/>
        <w:gridCol w:w="1329"/>
        <w:gridCol w:w="1329"/>
        <w:gridCol w:w="1329"/>
        <w:gridCol w:w="13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3"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Аксу-Аюлы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Акжал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Агадырь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518538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8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467904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467904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467904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9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10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11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2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21"/>
        <w:gridCol w:w="887"/>
        <w:gridCol w:w="887"/>
        <w:gridCol w:w="2681"/>
        <w:gridCol w:w="1354"/>
        <w:gridCol w:w="1354"/>
        <w:gridCol w:w="1354"/>
        <w:gridCol w:w="1354"/>
        <w:gridCol w:w="1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3"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Акчатау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Босага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8"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9"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20"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21"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2"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>
        <w:trPr/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Красная-Поляна</w:t>
            </w:r>
          </w:p>
          <w:bookmarkEnd w:id="723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Коктенколь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Кеншоки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Мойынты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Акшоки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Бурма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Кайракты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</w:t>
            </w:r>
          </w:p>
          <w:bookmarkEnd w:id="724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</w:t>
            </w:r>
          </w:p>
          <w:bookmarkEnd w:id="725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</w:t>
            </w:r>
          </w:p>
          <w:bookmarkEnd w:id="726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</w:t>
            </w:r>
          </w:p>
          <w:bookmarkEnd w:id="727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  <w:bookmarkEnd w:id="728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  <w:bookmarkEnd w:id="729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bookmarkEnd w:id="730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bookmarkEnd w:id="731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bookmarkEnd w:id="732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bookmarkEnd w:id="733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734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735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736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738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739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740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741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bookmarkEnd w:id="744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bookmarkEnd w:id="745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bookmarkEnd w:id="746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bookmarkEnd w:id="747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749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85"/>
        <w:gridCol w:w="649"/>
        <w:gridCol w:w="785"/>
        <w:gridCol w:w="785"/>
        <w:gridCol w:w="786"/>
        <w:gridCol w:w="786"/>
        <w:gridCol w:w="786"/>
        <w:gridCol w:w="786"/>
        <w:gridCol w:w="786"/>
        <w:gridCol w:w="650"/>
        <w:gridCol w:w="786"/>
        <w:gridCol w:w="786"/>
        <w:gridCol w:w="786"/>
        <w:gridCol w:w="786"/>
        <w:gridCol w:w="787"/>
      </w:tblGrid>
      <w:tr>
        <w:trPr/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 Мынбаев</w:t>
            </w:r>
          </w:p>
          <w:bookmarkEnd w:id="750"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Киикти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Батык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Акой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Тагылы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Нураталды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</w:t>
            </w:r>
          </w:p>
          <w:bookmarkEnd w:id="751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</w:t>
            </w:r>
          </w:p>
          <w:bookmarkEnd w:id="752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</w:t>
            </w:r>
          </w:p>
          <w:bookmarkEnd w:id="753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</w:t>
            </w:r>
          </w:p>
          <w:bookmarkEnd w:id="754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  <w:bookmarkEnd w:id="75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75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75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75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75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76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76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76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76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76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76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76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77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77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77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77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77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9/66</w:t>
            </w:r>
          </w:p>
        </w:tc>
      </w:tr>
    </w:tbl>
    <w:bookmarkStart w:name="z862" w:id="7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 на 2017 год</w:t>
      </w:r>
    </w:p>
    <w:bookmarkEnd w:id="7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2"/>
        <w:gridCol w:w="8738"/>
      </w:tblGrid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778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9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780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56946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781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Аксу-Аюлы</w:t>
            </w:r>
          </w:p>
          <w:bookmarkEnd w:id="782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Агадырь </w:t>
            </w:r>
          </w:p>
          <w:bookmarkEnd w:id="783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27033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Дария</w:t>
            </w:r>
          </w:p>
          <w:bookmarkEnd w:id="784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Коктенколь</w:t>
            </w:r>
          </w:p>
          <w:bookmarkEnd w:id="785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Акжал </w:t>
            </w:r>
          </w:p>
          <w:bookmarkEnd w:id="786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Батық </w:t>
            </w:r>
          </w:p>
          <w:bookmarkEnd w:id="787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селоТалды </w:t>
            </w:r>
          </w:p>
          <w:bookmarkEnd w:id="788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Успен </w:t>
            </w:r>
          </w:p>
          <w:bookmarkEnd w:id="789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Тагылы </w:t>
            </w:r>
          </w:p>
          <w:bookmarkEnd w:id="790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Ортау </w:t>
            </w:r>
          </w:p>
          <w:bookmarkEnd w:id="791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С.Сейфуллин </w:t>
            </w:r>
          </w:p>
          <w:bookmarkEnd w:id="792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Акой </w:t>
            </w:r>
          </w:p>
          <w:bookmarkEnd w:id="793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Нураталды </w:t>
            </w:r>
          </w:p>
          <w:bookmarkEnd w:id="794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Мойынты </w:t>
            </w:r>
          </w:p>
          <w:bookmarkEnd w:id="795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Акшатау </w:t>
            </w:r>
          </w:p>
          <w:bookmarkEnd w:id="796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Үнирек </w:t>
            </w:r>
          </w:p>
          <w:bookmarkEnd w:id="797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Акшокы </w:t>
            </w:r>
          </w:p>
          <w:bookmarkEnd w:id="798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Босага </w:t>
            </w:r>
          </w:p>
          <w:bookmarkEnd w:id="799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Бурма </w:t>
            </w:r>
          </w:p>
          <w:bookmarkEnd w:id="800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Нижни Кайракты </w:t>
            </w:r>
          </w:p>
          <w:bookmarkEnd w:id="801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Киик</w:t>
            </w:r>
          </w:p>
          <w:bookmarkEnd w:id="802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Кеншокы </w:t>
            </w:r>
          </w:p>
          <w:bookmarkEnd w:id="803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поляна</w:t>
            </w:r>
          </w:p>
          <w:bookmarkEnd w:id="804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К.Мынбаев </w:t>
            </w:r>
          </w:p>
          <w:bookmarkEnd w:id="805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Жамбыл </w:t>
            </w:r>
          </w:p>
          <w:bookmarkEnd w:id="806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