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80b1" w14:textId="c858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земли сельскохозяйственного назначения по городу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 сессии Приозерского городского маслихата Карагандинской области от 17 февраля 2016 года № 50/401. Зарегистрировано Департаментом юстиции Карагандинской области 15 марта 2016 года № 3710. Утратило силу решением Приозерского городского маслихата Карагандинской области от 24 июня 2020 года № 39/400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24.06.2020 № 39/400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учереждения "Отдел земельных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отношений,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Приозерск"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Букпантаев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февраля 2016 года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учереждения "Управления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Приозерск"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февраля 2016 года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