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ebcd" w14:textId="35ae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22 декабря 2015 года № 47/357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Приозерского городского маслихата Карагандинской области от 11 мая 2016 года № 2/16. Зарегистрировано Департаментом юстиции Карагандинской области 19 мая 2016 года № 3794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22 декабря 2015 года № 47/357 "О городском бюджете на 2016-2018 годы" (зарегистрировано в Реестре государственной регистрации нормативных правовых актов за № 3599, опубликовано в газете "Приозерский вестник" № 4/440 от 29 января 2016 года, в информационно-правовой системе "Әділет" 15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- 2329442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- 212356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- 10845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- 2101241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- 2338638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минус 1203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- 1203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минус 7993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- 7993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- 7993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6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6"/>
        <w:gridCol w:w="1186"/>
        <w:gridCol w:w="3960"/>
        <w:gridCol w:w="3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2199"/>
        <w:gridCol w:w="1285"/>
        <w:gridCol w:w="3126"/>
        <w:gridCol w:w="4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1"/>
        <w:gridCol w:w="5459"/>
      </w:tblGrid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