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4716" w14:textId="dac4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выездной торговли в городе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23 июня 2016 года № 22/1. Зарегистрировано Департаментом юстиции Карагандинской области 19 июля 2016 года № 3904. Утратило силу постановлением акимата города Приозерск Карагандинской области от 14 мая 2021 года № 21/80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постановлением акимата города Приозерск Карагандинской области от 14.05.2021 </w:t>
      </w:r>
      <w:r>
        <w:rPr>
          <w:rFonts w:ascii="Times New Roman"/>
          <w:b w:val="false"/>
          <w:i w:val="false"/>
          <w:color w:val="000000"/>
          <w:sz w:val="28"/>
        </w:rPr>
        <w:t>№ 21/80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Реестре государственной регистрации нормативных правовых актов за № 11148),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в городе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19 сентября 2013 года № 25/234 "Об организации выездной торговли в городе Приозерск" (зарегистрировано в Реестре государственной регистрации нормативных правовых актов за № 2407, опубликовано в газете "Приозерский вестник" 8 ноября 2013 года, № 45/326 ).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22/1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в городе Приозерск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068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13/3 по улице Кисунько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2 по улице Дружбы Народов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домами № 1/2 по улице Космонавтов и № 2/2 по улице Балхашская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магазином "Березка" по улице Озерная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7/2 по улице Рахымжана Кошкарбаева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домами №7 по улице Абая и № 3 по улице Агыбай батыра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№12/1 по улице Бауыржана Момышулы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