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9797" w14:textId="89a9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Приозерск от 19 мая 2016 года № 17/6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18 августа 2016 года № 29/1. Зарегистрировано Департаментом юстиции Карагандинской области 14 сентября 2016 года № 3958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19 мая 2016 года № 17/6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Приозерск" (зарегистрированное в Реестре государственной регистрации нормативных правовых актов за № 3861, опубликованное 1 июля 2016 года в газете "Приозерский вестник" № 26/462)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2016 года 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17/6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в расчете</w:t>
      </w:r>
      <w:r>
        <w:br/>
      </w:r>
      <w:r>
        <w:rPr>
          <w:rFonts w:ascii="Times New Roman"/>
          <w:b/>
          <w:i w:val="false"/>
          <w:color w:val="000000"/>
        </w:rPr>
        <w:t>на одного воспитанника на 2016 год в дошкольных организациях города Приозерск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754"/>
        <w:gridCol w:w="1350"/>
        <w:gridCol w:w="2277"/>
        <w:gridCol w:w="4528"/>
        <w:gridCol w:w="2477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3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 лет –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 –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3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 лет –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 –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